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152B1" w14:textId="77777777" w:rsidR="00120931" w:rsidRPr="0049468F" w:rsidRDefault="00792EBB" w:rsidP="0049468F">
      <w:pPr>
        <w:pStyle w:val="1"/>
        <w:spacing w:line="600" w:lineRule="exact"/>
        <w:rPr>
          <w:sz w:val="40"/>
          <w:szCs w:val="40"/>
        </w:rPr>
      </w:pPr>
      <w:r w:rsidRPr="0049468F">
        <w:rPr>
          <w:rFonts w:hint="eastAsia"/>
          <w:sz w:val="40"/>
          <w:szCs w:val="40"/>
        </w:rPr>
        <w:t>ノルディックウォーキングクラブサンタクロース</w:t>
      </w:r>
    </w:p>
    <w:p w14:paraId="29878353" w14:textId="0DED4F21" w:rsidR="00C40B1E" w:rsidRPr="00792EBB" w:rsidRDefault="00792EBB" w:rsidP="0049468F">
      <w:pPr>
        <w:pStyle w:val="1"/>
        <w:spacing w:line="600" w:lineRule="exact"/>
        <w:rPr>
          <w:sz w:val="56"/>
          <w:szCs w:val="56"/>
        </w:rPr>
      </w:pPr>
      <w:r w:rsidRPr="00792EBB">
        <w:rPr>
          <w:rFonts w:hint="eastAsia"/>
          <w:sz w:val="56"/>
          <w:szCs w:val="56"/>
        </w:rPr>
        <w:t>健康スポーツ勉強会</w:t>
      </w:r>
    </w:p>
    <w:p w14:paraId="653D8F67" w14:textId="6AEA71FA" w:rsidR="001614B5" w:rsidRPr="008D7A05" w:rsidRDefault="001614B5" w:rsidP="001614B5">
      <w:pPr>
        <w:rPr>
          <w:b/>
          <w:sz w:val="36"/>
          <w:szCs w:val="36"/>
        </w:rPr>
      </w:pPr>
      <w:r w:rsidRPr="008D7A05">
        <w:rPr>
          <w:rFonts w:hint="eastAsia"/>
          <w:b/>
          <w:sz w:val="36"/>
          <w:szCs w:val="36"/>
        </w:rPr>
        <w:t>日時　　2022年1月30日 (日)</w:t>
      </w:r>
    </w:p>
    <w:p w14:paraId="00C9C36E" w14:textId="0C04622A" w:rsidR="002E5947" w:rsidRDefault="001614B5" w:rsidP="002E5947">
      <w:pPr>
        <w:jc w:val="left"/>
        <w:rPr>
          <w:b/>
          <w:sz w:val="24"/>
          <w:szCs w:val="24"/>
        </w:rPr>
      </w:pPr>
      <w:r w:rsidRPr="001614B5">
        <w:rPr>
          <w:rFonts w:hint="eastAsia"/>
          <w:b/>
          <w:sz w:val="24"/>
          <w:szCs w:val="24"/>
        </w:rPr>
        <w:t xml:space="preserve">　</w:t>
      </w:r>
      <w:r w:rsidR="002E5947" w:rsidRPr="00974AD0">
        <w:rPr>
          <w:rFonts w:hint="eastAsia"/>
          <w:b/>
          <w:sz w:val="28"/>
          <w:szCs w:val="28"/>
        </w:rPr>
        <w:t xml:space="preserve">　第1部</w:t>
      </w:r>
    </w:p>
    <w:p w14:paraId="073B0630" w14:textId="6641AE54" w:rsidR="001D260E" w:rsidRPr="00BD1298" w:rsidRDefault="00DA439D" w:rsidP="002E5947">
      <w:pPr>
        <w:rPr>
          <w:b/>
          <w:sz w:val="30"/>
          <w:szCs w:val="30"/>
          <w:u w:val="single"/>
        </w:rPr>
      </w:pPr>
      <w:r w:rsidRPr="00BD1298">
        <w:rPr>
          <w:rFonts w:hint="eastAsia"/>
          <w:b/>
          <w:sz w:val="30"/>
          <w:szCs w:val="30"/>
          <w:u w:val="single"/>
        </w:rPr>
        <w:t>INWA＆JNFA公認有資格者対象ノルディックウォーキング指導者研修会</w:t>
      </w:r>
    </w:p>
    <w:p w14:paraId="26E7F8CD" w14:textId="3471EDBD" w:rsidR="001D260E" w:rsidRDefault="00203353" w:rsidP="00B017CC">
      <w:pPr>
        <w:ind w:firstLineChars="200" w:firstLine="480"/>
        <w:jc w:val="left"/>
        <w:rPr>
          <w:bCs/>
          <w:sz w:val="24"/>
          <w:szCs w:val="24"/>
        </w:rPr>
      </w:pPr>
      <w:r w:rsidRPr="001D260E">
        <w:rPr>
          <w:rFonts w:hint="eastAsia"/>
          <w:b/>
          <w:sz w:val="24"/>
          <w:szCs w:val="24"/>
        </w:rPr>
        <w:t>時間</w:t>
      </w:r>
      <w:r w:rsidRPr="001D260E">
        <w:rPr>
          <w:rFonts w:hint="eastAsia"/>
          <w:bCs/>
          <w:sz w:val="24"/>
          <w:szCs w:val="24"/>
        </w:rPr>
        <w:t xml:space="preserve">　９:30～11:45</w:t>
      </w:r>
      <w:r w:rsidR="008A406B">
        <w:rPr>
          <w:rFonts w:hint="eastAsia"/>
          <w:bCs/>
          <w:sz w:val="24"/>
          <w:szCs w:val="24"/>
        </w:rPr>
        <w:t>（受付開始9:15）</w:t>
      </w:r>
    </w:p>
    <w:p w14:paraId="7C2A2758" w14:textId="46E6DB57" w:rsidR="00203353" w:rsidRPr="001D260E" w:rsidRDefault="00203353" w:rsidP="00B017CC">
      <w:pPr>
        <w:ind w:firstLineChars="200" w:firstLine="480"/>
        <w:jc w:val="left"/>
        <w:rPr>
          <w:bCs/>
          <w:sz w:val="24"/>
          <w:szCs w:val="24"/>
        </w:rPr>
      </w:pPr>
      <w:r w:rsidRPr="001D260E">
        <w:rPr>
          <w:rFonts w:hint="eastAsia"/>
          <w:b/>
          <w:sz w:val="24"/>
          <w:szCs w:val="24"/>
        </w:rPr>
        <w:t>場所</w:t>
      </w:r>
      <w:r w:rsidR="001D260E">
        <w:rPr>
          <w:rFonts w:hint="eastAsia"/>
          <w:bCs/>
          <w:sz w:val="24"/>
          <w:szCs w:val="24"/>
        </w:rPr>
        <w:t xml:space="preserve">　</w:t>
      </w:r>
      <w:r w:rsidRPr="001D260E">
        <w:rPr>
          <w:rFonts w:hint="eastAsia"/>
          <w:bCs/>
          <w:sz w:val="24"/>
          <w:szCs w:val="24"/>
        </w:rPr>
        <w:t>中山道守山宿町家うの家南蔵と中庭</w:t>
      </w:r>
    </w:p>
    <w:p w14:paraId="2148E841" w14:textId="57CBE895" w:rsidR="00B017CC" w:rsidRDefault="001D260E" w:rsidP="00B017CC">
      <w:pPr>
        <w:ind w:firstLineChars="200" w:firstLine="480"/>
        <w:jc w:val="left"/>
        <w:rPr>
          <w:bCs/>
          <w:sz w:val="24"/>
          <w:szCs w:val="24"/>
        </w:rPr>
      </w:pPr>
      <w:r w:rsidRPr="00B017CC">
        <w:rPr>
          <w:rFonts w:hint="eastAsia"/>
          <w:b/>
          <w:sz w:val="24"/>
          <w:szCs w:val="24"/>
        </w:rPr>
        <w:t xml:space="preserve">対象　</w:t>
      </w:r>
      <w:r w:rsidRPr="00B017CC">
        <w:rPr>
          <w:rFonts w:hint="eastAsia"/>
          <w:bCs/>
          <w:sz w:val="24"/>
          <w:szCs w:val="24"/>
        </w:rPr>
        <w:t>リーダー</w:t>
      </w:r>
      <w:r w:rsidR="0049468F">
        <w:rPr>
          <w:rFonts w:hint="eastAsia"/>
          <w:bCs/>
          <w:sz w:val="24"/>
          <w:szCs w:val="24"/>
        </w:rPr>
        <w:t xml:space="preserve">　・　</w:t>
      </w:r>
      <w:r w:rsidRPr="00B017CC">
        <w:rPr>
          <w:rFonts w:hint="eastAsia"/>
          <w:bCs/>
          <w:sz w:val="24"/>
          <w:szCs w:val="24"/>
        </w:rPr>
        <w:t>インストラクター</w:t>
      </w:r>
    </w:p>
    <w:p w14:paraId="1B689E3B" w14:textId="44D21AED" w:rsidR="00370AD7" w:rsidRDefault="00370AD7" w:rsidP="00B017CC">
      <w:pPr>
        <w:ind w:firstLineChars="200" w:firstLine="480"/>
        <w:jc w:val="left"/>
        <w:rPr>
          <w:bCs/>
          <w:sz w:val="24"/>
          <w:szCs w:val="24"/>
        </w:rPr>
      </w:pPr>
      <w:r w:rsidRPr="00370AD7">
        <w:rPr>
          <w:rFonts w:hint="eastAsia"/>
          <w:b/>
          <w:sz w:val="24"/>
          <w:szCs w:val="24"/>
        </w:rPr>
        <w:t>定員</w:t>
      </w:r>
      <w:r>
        <w:rPr>
          <w:rFonts w:hint="eastAsia"/>
          <w:bCs/>
          <w:sz w:val="24"/>
          <w:szCs w:val="24"/>
        </w:rPr>
        <w:t xml:space="preserve">　25名</w:t>
      </w:r>
    </w:p>
    <w:p w14:paraId="37B804F9" w14:textId="472AB15D" w:rsidR="005C6E9C" w:rsidRDefault="00370AD7" w:rsidP="005C6E9C">
      <w:pPr>
        <w:ind w:firstLineChars="200" w:firstLine="480"/>
        <w:jc w:val="left"/>
        <w:rPr>
          <w:bCs/>
          <w:sz w:val="24"/>
          <w:szCs w:val="24"/>
        </w:rPr>
      </w:pPr>
      <w:r w:rsidRPr="00792EBB">
        <w:rPr>
          <w:rFonts w:hint="eastAsia"/>
          <w:b/>
          <w:sz w:val="24"/>
          <w:szCs w:val="24"/>
        </w:rPr>
        <w:t>参加費</w:t>
      </w:r>
      <w:r>
        <w:rPr>
          <w:rFonts w:hint="eastAsia"/>
          <w:b/>
          <w:sz w:val="24"/>
          <w:szCs w:val="24"/>
        </w:rPr>
        <w:t xml:space="preserve">　</w:t>
      </w:r>
      <w:r w:rsidRPr="00B017CC">
        <w:rPr>
          <w:rFonts w:hint="eastAsia"/>
          <w:bCs/>
          <w:sz w:val="24"/>
          <w:szCs w:val="24"/>
        </w:rPr>
        <w:t>3,000円</w:t>
      </w:r>
      <w:bookmarkStart w:id="0" w:name="_Hlk91105207"/>
      <w:r w:rsidRPr="00B017CC">
        <w:rPr>
          <w:rFonts w:hint="eastAsia"/>
          <w:bCs/>
          <w:sz w:val="24"/>
          <w:szCs w:val="24"/>
        </w:rPr>
        <w:t>（保険代込み</w:t>
      </w:r>
      <w:r w:rsidR="00A53813">
        <w:rPr>
          <w:rFonts w:hint="eastAsia"/>
          <w:bCs/>
          <w:sz w:val="24"/>
          <w:szCs w:val="24"/>
        </w:rPr>
        <w:t>）</w:t>
      </w:r>
      <w:bookmarkEnd w:id="0"/>
      <w:r w:rsidR="005C6E9C">
        <w:rPr>
          <w:rFonts w:hint="eastAsia"/>
          <w:bCs/>
          <w:sz w:val="24"/>
          <w:szCs w:val="24"/>
        </w:rPr>
        <w:t>事前に指定のゆうちょ銀行口座にお振込みいただきます</w:t>
      </w:r>
    </w:p>
    <w:p w14:paraId="689AF44A" w14:textId="6C2738B9" w:rsidR="00A53813" w:rsidRPr="005C6E9C" w:rsidRDefault="00A53813" w:rsidP="005C6E9C">
      <w:pPr>
        <w:ind w:firstLineChars="500" w:firstLine="1200"/>
        <w:jc w:val="left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※</w:t>
      </w:r>
      <w:r w:rsidRPr="00E14D22">
        <w:rPr>
          <w:rFonts w:hint="eastAsia"/>
          <w:bCs/>
          <w:sz w:val="24"/>
          <w:szCs w:val="24"/>
        </w:rPr>
        <w:t>クラブサンタクロース会員はクーポン券利用可</w:t>
      </w:r>
    </w:p>
    <w:p w14:paraId="49FD5E89" w14:textId="59F51FD6" w:rsidR="001D260E" w:rsidRPr="001D260E" w:rsidRDefault="001D260E" w:rsidP="001D260E">
      <w:pPr>
        <w:spacing w:line="600" w:lineRule="exact"/>
        <w:jc w:val="left"/>
        <w:rPr>
          <w:b/>
          <w:sz w:val="24"/>
          <w:szCs w:val="24"/>
        </w:rPr>
      </w:pPr>
      <w:r w:rsidRPr="001D260E">
        <w:rPr>
          <w:rFonts w:hint="eastAsia"/>
          <w:b/>
          <w:sz w:val="24"/>
          <w:szCs w:val="24"/>
        </w:rPr>
        <w:t xml:space="preserve">　　　プログラム</w:t>
      </w:r>
    </w:p>
    <w:p w14:paraId="3DDA7B27" w14:textId="3900C8EC" w:rsidR="00C16E93" w:rsidRPr="00C16E93" w:rsidRDefault="00792EBB" w:rsidP="00C57786">
      <w:pPr>
        <w:pStyle w:val="afff4"/>
        <w:widowControl w:val="0"/>
        <w:numPr>
          <w:ilvl w:val="0"/>
          <w:numId w:val="24"/>
        </w:numPr>
        <w:spacing w:line="500" w:lineRule="exact"/>
        <w:contextualSpacing w:val="0"/>
        <w:jc w:val="left"/>
        <w:rPr>
          <w:b/>
          <w:sz w:val="24"/>
          <w:szCs w:val="24"/>
        </w:rPr>
      </w:pPr>
      <w:r w:rsidRPr="00C16E93">
        <w:rPr>
          <w:rFonts w:hint="eastAsia"/>
          <w:b/>
          <w:sz w:val="24"/>
          <w:szCs w:val="24"/>
        </w:rPr>
        <w:t xml:space="preserve">伝達講習会　</w:t>
      </w:r>
    </w:p>
    <w:p w14:paraId="31B14881" w14:textId="1B758BDB" w:rsidR="00792EBB" w:rsidRPr="00C57786" w:rsidRDefault="00792EBB" w:rsidP="00C57786">
      <w:pPr>
        <w:pStyle w:val="afff4"/>
        <w:widowControl w:val="0"/>
        <w:numPr>
          <w:ilvl w:val="0"/>
          <w:numId w:val="25"/>
        </w:numPr>
        <w:jc w:val="left"/>
        <w:rPr>
          <w:bCs/>
          <w:sz w:val="28"/>
          <w:szCs w:val="28"/>
        </w:rPr>
      </w:pPr>
      <w:r w:rsidRPr="00C57786">
        <w:rPr>
          <w:rFonts w:hint="eastAsia"/>
          <w:bCs/>
          <w:sz w:val="28"/>
          <w:szCs w:val="28"/>
        </w:rPr>
        <w:t>姿勢　コーディネーション　ポールワーク　雰囲気つくり</w:t>
      </w:r>
      <w:r w:rsidR="00C57786" w:rsidRPr="00974AD0">
        <w:rPr>
          <w:rFonts w:hint="eastAsia"/>
          <w:bCs/>
          <w:sz w:val="24"/>
          <w:szCs w:val="24"/>
        </w:rPr>
        <w:t>（30分</w:t>
      </w:r>
      <w:r w:rsidR="00C57786">
        <w:rPr>
          <w:rFonts w:hint="eastAsia"/>
          <w:bCs/>
          <w:sz w:val="24"/>
          <w:szCs w:val="24"/>
        </w:rPr>
        <w:t>間</w:t>
      </w:r>
      <w:r w:rsidR="00C57786" w:rsidRPr="00974AD0">
        <w:rPr>
          <w:rFonts w:hint="eastAsia"/>
          <w:bCs/>
          <w:sz w:val="24"/>
          <w:szCs w:val="24"/>
        </w:rPr>
        <w:t>）</w:t>
      </w:r>
    </w:p>
    <w:p w14:paraId="25A8048B" w14:textId="28BAD5BA" w:rsidR="00C16E93" w:rsidRDefault="00C16E93" w:rsidP="00C57786">
      <w:pPr>
        <w:pStyle w:val="afff4"/>
        <w:widowControl w:val="0"/>
        <w:numPr>
          <w:ilvl w:val="0"/>
          <w:numId w:val="22"/>
        </w:numPr>
        <w:contextualSpacing w:val="0"/>
        <w:jc w:val="left"/>
        <w:rPr>
          <w:bCs/>
          <w:sz w:val="24"/>
          <w:szCs w:val="24"/>
        </w:rPr>
      </w:pPr>
      <w:r w:rsidRPr="00EA4560">
        <w:rPr>
          <w:rFonts w:hint="eastAsia"/>
          <w:bCs/>
          <w:sz w:val="24"/>
          <w:szCs w:val="24"/>
        </w:rPr>
        <w:t>竹田NTによるNWスキルアップ実技講習を受けてきました。</w:t>
      </w:r>
    </w:p>
    <w:p w14:paraId="3A304234" w14:textId="382AA40E" w:rsidR="00B017CC" w:rsidRPr="00B017CC" w:rsidRDefault="00B017CC" w:rsidP="00C57786">
      <w:pPr>
        <w:widowControl w:val="0"/>
        <w:ind w:firstLineChars="500" w:firstLine="1200"/>
        <w:jc w:val="left"/>
        <w:rPr>
          <w:b/>
          <w:sz w:val="24"/>
          <w:szCs w:val="24"/>
        </w:rPr>
      </w:pPr>
      <w:r w:rsidRPr="00B017CC">
        <w:rPr>
          <w:rFonts w:hint="eastAsia"/>
          <w:bCs/>
          <w:sz w:val="24"/>
          <w:szCs w:val="24"/>
        </w:rPr>
        <w:t>INWA＆JNFA公認ベーシックインストラクター</w:t>
      </w:r>
      <w:r w:rsidRPr="00B017CC">
        <w:rPr>
          <w:rFonts w:hint="eastAsia"/>
          <w:b/>
          <w:sz w:val="24"/>
          <w:szCs w:val="24"/>
        </w:rPr>
        <w:t xml:space="preserve"> 　</w:t>
      </w:r>
      <w:r w:rsidRPr="00B017CC">
        <w:rPr>
          <w:rFonts w:hint="eastAsia"/>
          <w:b/>
          <w:sz w:val="28"/>
          <w:szCs w:val="28"/>
        </w:rPr>
        <w:t>野々村依子</w:t>
      </w:r>
    </w:p>
    <w:p w14:paraId="58BB16DA" w14:textId="0783163F" w:rsidR="00792EBB" w:rsidRPr="00BD1298" w:rsidRDefault="00792EBB" w:rsidP="00557DAE">
      <w:pPr>
        <w:pStyle w:val="afff4"/>
        <w:numPr>
          <w:ilvl w:val="0"/>
          <w:numId w:val="25"/>
        </w:numPr>
        <w:ind w:right="240"/>
        <w:jc w:val="right"/>
        <w:rPr>
          <w:bCs/>
          <w:sz w:val="28"/>
          <w:szCs w:val="28"/>
        </w:rPr>
      </w:pPr>
      <w:r w:rsidRPr="00BD1298">
        <w:rPr>
          <w:rFonts w:hint="eastAsia"/>
          <w:bCs/>
          <w:sz w:val="28"/>
          <w:szCs w:val="28"/>
        </w:rPr>
        <w:t>ハイブリットスポーツノルディックロゲイニングを知り活動を広げよう</w:t>
      </w:r>
      <w:r w:rsidR="00BD1298">
        <w:rPr>
          <w:rFonts w:hint="eastAsia"/>
          <w:bCs/>
          <w:sz w:val="28"/>
          <w:szCs w:val="28"/>
        </w:rPr>
        <w:t xml:space="preserve"> </w:t>
      </w:r>
      <w:r w:rsidR="00C57786" w:rsidRPr="00BD1298">
        <w:rPr>
          <w:rFonts w:hint="eastAsia"/>
          <w:bCs/>
          <w:sz w:val="24"/>
          <w:szCs w:val="24"/>
        </w:rPr>
        <w:t>(40分間)</w:t>
      </w:r>
    </w:p>
    <w:p w14:paraId="4B98E57C" w14:textId="71B660A9" w:rsidR="00C16E93" w:rsidRDefault="00C16E93" w:rsidP="00C57786">
      <w:pPr>
        <w:pStyle w:val="afff4"/>
        <w:numPr>
          <w:ilvl w:val="0"/>
          <w:numId w:val="21"/>
        </w:numPr>
        <w:jc w:val="left"/>
        <w:rPr>
          <w:bCs/>
          <w:sz w:val="24"/>
          <w:szCs w:val="24"/>
        </w:rPr>
      </w:pPr>
      <w:r w:rsidRPr="001614B5">
        <w:rPr>
          <w:rFonts w:hint="eastAsia"/>
          <w:bCs/>
          <w:sz w:val="24"/>
          <w:szCs w:val="24"/>
        </w:rPr>
        <w:t>飯山市でノルディックロゲイニング講習会を受けてきました。</w:t>
      </w:r>
    </w:p>
    <w:p w14:paraId="01CE03BB" w14:textId="48EB7138" w:rsidR="00120931" w:rsidRPr="00C16E93" w:rsidRDefault="00C57786" w:rsidP="00C57786">
      <w:pPr>
        <w:ind w:firstLineChars="500" w:firstLine="1200"/>
        <w:jc w:val="left"/>
        <w:rPr>
          <w:bCs/>
          <w:sz w:val="28"/>
          <w:szCs w:val="28"/>
        </w:rPr>
      </w:pPr>
      <w:r w:rsidRPr="00C57786">
        <w:rPr>
          <w:rFonts w:hint="eastAsia"/>
          <w:bCs/>
          <w:sz w:val="24"/>
          <w:szCs w:val="24"/>
        </w:rPr>
        <w:t xml:space="preserve">INWA＆JNFA公認マスターインストラクター　</w:t>
      </w:r>
      <w:r w:rsidRPr="00C57786">
        <w:rPr>
          <w:rFonts w:hint="eastAsia"/>
          <w:b/>
          <w:sz w:val="28"/>
          <w:szCs w:val="28"/>
        </w:rPr>
        <w:t>大田千賀子</w:t>
      </w:r>
    </w:p>
    <w:p w14:paraId="7ECA20B6" w14:textId="77777777" w:rsidR="00C57786" w:rsidRDefault="00792EBB" w:rsidP="00C57786">
      <w:pPr>
        <w:pStyle w:val="afff4"/>
        <w:numPr>
          <w:ilvl w:val="0"/>
          <w:numId w:val="20"/>
        </w:numPr>
        <w:spacing w:line="600" w:lineRule="exact"/>
        <w:jc w:val="left"/>
        <w:rPr>
          <w:b/>
          <w:sz w:val="24"/>
          <w:szCs w:val="24"/>
        </w:rPr>
      </w:pPr>
      <w:r w:rsidRPr="00F770CA">
        <w:rPr>
          <w:rFonts w:hint="eastAsia"/>
          <w:b/>
          <w:sz w:val="24"/>
          <w:szCs w:val="24"/>
        </w:rPr>
        <w:t>NWポイント</w:t>
      </w:r>
      <w:r w:rsidR="00974AD0">
        <w:rPr>
          <w:rFonts w:hint="eastAsia"/>
          <w:b/>
          <w:sz w:val="24"/>
          <w:szCs w:val="24"/>
        </w:rPr>
        <w:t xml:space="preserve">レッスン　</w:t>
      </w:r>
    </w:p>
    <w:p w14:paraId="12EAECD7" w14:textId="33FD69F3" w:rsidR="00C57786" w:rsidRPr="00C57786" w:rsidRDefault="00C57786" w:rsidP="00C57786">
      <w:pPr>
        <w:pStyle w:val="afff4"/>
        <w:spacing w:line="600" w:lineRule="exact"/>
        <w:ind w:left="1129"/>
        <w:jc w:val="left"/>
        <w:rPr>
          <w:b/>
          <w:sz w:val="24"/>
          <w:szCs w:val="24"/>
        </w:rPr>
      </w:pPr>
      <w:r w:rsidRPr="00C57786">
        <w:rPr>
          <w:rFonts w:hint="eastAsia"/>
          <w:bCs/>
          <w:sz w:val="28"/>
          <w:szCs w:val="28"/>
        </w:rPr>
        <w:t>習熟者への指導について</w:t>
      </w:r>
      <w:r w:rsidRPr="00C57786">
        <w:rPr>
          <w:rFonts w:hint="eastAsia"/>
          <w:bCs/>
          <w:sz w:val="24"/>
          <w:szCs w:val="24"/>
        </w:rPr>
        <w:t>（40分間）</w:t>
      </w:r>
    </w:p>
    <w:p w14:paraId="62BAACFB" w14:textId="77777777" w:rsidR="00C57786" w:rsidRDefault="00D261FD" w:rsidP="008D7A05">
      <w:pPr>
        <w:spacing w:line="400" w:lineRule="exact"/>
        <w:ind w:left="420"/>
        <w:jc w:val="left"/>
        <w:rPr>
          <w:bCs/>
          <w:sz w:val="24"/>
          <w:szCs w:val="24"/>
        </w:rPr>
      </w:pPr>
      <w:r w:rsidRPr="00D47106">
        <w:rPr>
          <w:rFonts w:hint="eastAsia"/>
          <w:b/>
          <w:sz w:val="24"/>
          <w:szCs w:val="24"/>
        </w:rPr>
        <w:t xml:space="preserve">　　　　　</w:t>
      </w:r>
      <w:r w:rsidRPr="00203353">
        <w:rPr>
          <w:rFonts w:hint="eastAsia"/>
          <w:bCs/>
          <w:sz w:val="24"/>
          <w:szCs w:val="24"/>
        </w:rPr>
        <w:t>日本健康運動看護学会認定健康スポーツナース</w:t>
      </w:r>
    </w:p>
    <w:p w14:paraId="5405F454" w14:textId="78FD6B90" w:rsidR="00203353" w:rsidRPr="00C16E93" w:rsidRDefault="00C57786" w:rsidP="00C57786">
      <w:pPr>
        <w:spacing w:line="400" w:lineRule="exact"/>
        <w:ind w:left="420" w:firstLineChars="300" w:firstLine="720"/>
        <w:jc w:val="left"/>
        <w:rPr>
          <w:b/>
          <w:sz w:val="28"/>
          <w:szCs w:val="28"/>
        </w:rPr>
      </w:pPr>
      <w:r w:rsidRPr="00203353">
        <w:rPr>
          <w:rFonts w:hint="eastAsia"/>
          <w:bCs/>
          <w:sz w:val="24"/>
          <w:szCs w:val="24"/>
        </w:rPr>
        <w:t>INWA＆JNFA公認マスターインストラクター</w:t>
      </w:r>
      <w:r w:rsidR="00203353" w:rsidRPr="00C16E93">
        <w:rPr>
          <w:rFonts w:hint="eastAsia"/>
          <w:bCs/>
          <w:sz w:val="28"/>
          <w:szCs w:val="28"/>
        </w:rPr>
        <w:t xml:space="preserve">　</w:t>
      </w:r>
      <w:r w:rsidR="00203353" w:rsidRPr="00C16E93">
        <w:rPr>
          <w:rFonts w:hint="eastAsia"/>
          <w:b/>
          <w:sz w:val="28"/>
          <w:szCs w:val="28"/>
        </w:rPr>
        <w:t>大田 千賀子</w:t>
      </w:r>
    </w:p>
    <w:p w14:paraId="380915A1" w14:textId="64EA6E19" w:rsidR="00F770CA" w:rsidRDefault="00120931" w:rsidP="00D261FD">
      <w:pPr>
        <w:ind w:left="420"/>
        <w:jc w:val="left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　第1部終了　　11:45</w:t>
      </w:r>
    </w:p>
    <w:p w14:paraId="0D07CF47" w14:textId="77777777" w:rsidR="00F770CA" w:rsidRPr="00F770CA" w:rsidRDefault="00F770CA" w:rsidP="008A406B">
      <w:pPr>
        <w:jc w:val="left"/>
        <w:rPr>
          <w:bCs/>
          <w:sz w:val="24"/>
          <w:szCs w:val="24"/>
        </w:rPr>
      </w:pPr>
    </w:p>
    <w:p w14:paraId="6F79791B" w14:textId="77777777" w:rsidR="00BD1298" w:rsidRDefault="00BD1298" w:rsidP="00981AB8">
      <w:pPr>
        <w:ind w:firstLineChars="200" w:firstLine="560"/>
        <w:jc w:val="left"/>
        <w:rPr>
          <w:b/>
          <w:sz w:val="28"/>
          <w:szCs w:val="28"/>
          <w:u w:val="single"/>
        </w:rPr>
      </w:pPr>
    </w:p>
    <w:p w14:paraId="3F0A4972" w14:textId="14C54875" w:rsidR="00981AB8" w:rsidRPr="00BD1298" w:rsidRDefault="00981AB8" w:rsidP="00981AB8">
      <w:pPr>
        <w:ind w:firstLineChars="200" w:firstLine="640"/>
        <w:jc w:val="left"/>
        <w:rPr>
          <w:b/>
          <w:sz w:val="32"/>
          <w:szCs w:val="32"/>
          <w:u w:val="single"/>
        </w:rPr>
      </w:pPr>
      <w:r w:rsidRPr="00BD1298">
        <w:rPr>
          <w:rFonts w:hint="eastAsia"/>
          <w:b/>
          <w:sz w:val="32"/>
          <w:szCs w:val="32"/>
          <w:u w:val="single"/>
        </w:rPr>
        <w:t>第2部　スタンプラリー</w:t>
      </w:r>
      <w:r w:rsidR="008A406B" w:rsidRPr="00BD1298">
        <w:rPr>
          <w:rFonts w:hint="eastAsia"/>
          <w:b/>
          <w:sz w:val="32"/>
          <w:szCs w:val="32"/>
          <w:u w:val="single"/>
        </w:rPr>
        <w:t>研修会</w:t>
      </w:r>
    </w:p>
    <w:p w14:paraId="4307528D" w14:textId="57C42836" w:rsidR="00792EBB" w:rsidRPr="00B017CC" w:rsidRDefault="00981AB8" w:rsidP="00E14D22">
      <w:pPr>
        <w:ind w:firstLineChars="300" w:firstLine="660"/>
        <w:jc w:val="left"/>
        <w:rPr>
          <w:b/>
        </w:rPr>
      </w:pPr>
      <w:r w:rsidRPr="00B017CC">
        <w:rPr>
          <w:rFonts w:hint="eastAsia"/>
          <w:b/>
        </w:rPr>
        <w:t>※小グループで各講座ブースをまわって受講していただきます</w:t>
      </w:r>
    </w:p>
    <w:p w14:paraId="31065CD0" w14:textId="3F94F701" w:rsidR="008A406B" w:rsidRPr="004276CD" w:rsidRDefault="00120931" w:rsidP="00E14D22">
      <w:pPr>
        <w:widowControl w:val="0"/>
        <w:ind w:firstLineChars="300" w:firstLine="720"/>
        <w:jc w:val="left"/>
        <w:rPr>
          <w:b/>
          <w:sz w:val="24"/>
          <w:szCs w:val="24"/>
        </w:rPr>
      </w:pPr>
      <w:r w:rsidRPr="004276CD">
        <w:rPr>
          <w:rFonts w:hint="eastAsia"/>
          <w:b/>
          <w:sz w:val="24"/>
          <w:szCs w:val="24"/>
        </w:rPr>
        <w:t xml:space="preserve">時間　</w:t>
      </w:r>
      <w:r w:rsidRPr="004276CD">
        <w:rPr>
          <w:rFonts w:hint="eastAsia"/>
          <w:bCs/>
          <w:sz w:val="24"/>
          <w:szCs w:val="24"/>
        </w:rPr>
        <w:t>13:15～16:15</w:t>
      </w:r>
      <w:r w:rsidR="004276CD">
        <w:rPr>
          <w:rFonts w:hint="eastAsia"/>
          <w:bCs/>
          <w:sz w:val="24"/>
          <w:szCs w:val="24"/>
        </w:rPr>
        <w:t>（受付開始13:00）</w:t>
      </w:r>
    </w:p>
    <w:p w14:paraId="7F304B07" w14:textId="4C6D48A6" w:rsidR="00F770CA" w:rsidRPr="004276CD" w:rsidRDefault="00120931" w:rsidP="00E14D22">
      <w:pPr>
        <w:widowControl w:val="0"/>
        <w:ind w:firstLineChars="300" w:firstLine="720"/>
        <w:jc w:val="left"/>
        <w:rPr>
          <w:b/>
          <w:sz w:val="24"/>
          <w:szCs w:val="24"/>
        </w:rPr>
      </w:pPr>
      <w:r w:rsidRPr="004276CD">
        <w:rPr>
          <w:rFonts w:hint="eastAsia"/>
          <w:b/>
          <w:sz w:val="24"/>
          <w:szCs w:val="24"/>
        </w:rPr>
        <w:t xml:space="preserve">場所　</w:t>
      </w:r>
      <w:r w:rsidR="00F770CA" w:rsidRPr="004276CD">
        <w:rPr>
          <w:rFonts w:hint="eastAsia"/>
          <w:bCs/>
          <w:sz w:val="24"/>
          <w:szCs w:val="24"/>
        </w:rPr>
        <w:t>中山道守山宿町家うの家東蔵と和室と中庭と周辺エリア</w:t>
      </w:r>
    </w:p>
    <w:p w14:paraId="0BEEEBE4" w14:textId="1725AE58" w:rsidR="004276CD" w:rsidRDefault="00120931" w:rsidP="00E14D22">
      <w:pPr>
        <w:widowControl w:val="0"/>
        <w:ind w:firstLineChars="300" w:firstLine="720"/>
        <w:jc w:val="left"/>
        <w:rPr>
          <w:bCs/>
          <w:sz w:val="24"/>
          <w:szCs w:val="24"/>
        </w:rPr>
      </w:pPr>
      <w:r w:rsidRPr="004276CD">
        <w:rPr>
          <w:rFonts w:hint="eastAsia"/>
          <w:b/>
          <w:sz w:val="24"/>
          <w:szCs w:val="24"/>
        </w:rPr>
        <w:t xml:space="preserve">対象　</w:t>
      </w:r>
      <w:r w:rsidR="004276CD" w:rsidRPr="004276CD">
        <w:rPr>
          <w:rFonts w:hint="eastAsia"/>
          <w:bCs/>
          <w:sz w:val="24"/>
          <w:szCs w:val="24"/>
        </w:rPr>
        <w:t>ノルディックウォーキング愛好家のみなさん　有資格者のみなさん</w:t>
      </w:r>
    </w:p>
    <w:p w14:paraId="1B9E35EB" w14:textId="689040F6" w:rsidR="00370AD7" w:rsidRDefault="00370AD7" w:rsidP="00E14D22">
      <w:pPr>
        <w:widowControl w:val="0"/>
        <w:ind w:firstLineChars="300" w:firstLine="720"/>
        <w:jc w:val="left"/>
        <w:rPr>
          <w:bCs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定員　</w:t>
      </w:r>
      <w:r w:rsidRPr="00370AD7">
        <w:rPr>
          <w:rFonts w:hint="eastAsia"/>
          <w:bCs/>
          <w:sz w:val="24"/>
          <w:szCs w:val="24"/>
        </w:rPr>
        <w:t>45名</w:t>
      </w:r>
      <w:r w:rsidR="00E14D22">
        <w:rPr>
          <w:rFonts w:hint="eastAsia"/>
          <w:bCs/>
          <w:sz w:val="24"/>
          <w:szCs w:val="24"/>
        </w:rPr>
        <w:t>（3グループに分けます）</w:t>
      </w:r>
    </w:p>
    <w:p w14:paraId="1DF92F6F" w14:textId="22213E7C" w:rsidR="00A53813" w:rsidRDefault="0049468F" w:rsidP="00E14D22">
      <w:pPr>
        <w:ind w:firstLineChars="300" w:firstLine="720"/>
        <w:jc w:val="left"/>
        <w:rPr>
          <w:bCs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参加費　</w:t>
      </w:r>
      <w:r w:rsidR="00370AD7" w:rsidRPr="00370AD7">
        <w:rPr>
          <w:rFonts w:hint="eastAsia"/>
          <w:bCs/>
          <w:sz w:val="24"/>
          <w:szCs w:val="24"/>
        </w:rPr>
        <w:t>1,500円</w:t>
      </w:r>
      <w:r w:rsidR="00A53813" w:rsidRPr="00B017CC">
        <w:rPr>
          <w:rFonts w:hint="eastAsia"/>
          <w:bCs/>
          <w:sz w:val="24"/>
          <w:szCs w:val="24"/>
        </w:rPr>
        <w:t>（保険代込み</w:t>
      </w:r>
      <w:r w:rsidR="00A53813">
        <w:rPr>
          <w:rFonts w:hint="eastAsia"/>
          <w:bCs/>
          <w:sz w:val="24"/>
          <w:szCs w:val="24"/>
        </w:rPr>
        <w:t>）</w:t>
      </w:r>
      <w:r w:rsidR="005C6E9C">
        <w:rPr>
          <w:rFonts w:hint="eastAsia"/>
          <w:bCs/>
          <w:sz w:val="24"/>
          <w:szCs w:val="24"/>
        </w:rPr>
        <w:t>事前に指定のゆうちょ銀行口座にお振込みいただきます</w:t>
      </w:r>
    </w:p>
    <w:p w14:paraId="40C93F9C" w14:textId="4E697CB8" w:rsidR="0049468F" w:rsidRDefault="00A53813" w:rsidP="003742F6">
      <w:pPr>
        <w:ind w:firstLineChars="600" w:firstLine="1440"/>
        <w:jc w:val="left"/>
        <w:rPr>
          <w:b/>
          <w:sz w:val="24"/>
          <w:szCs w:val="24"/>
        </w:rPr>
      </w:pPr>
      <w:r>
        <w:rPr>
          <w:rFonts w:hint="eastAsia"/>
          <w:bCs/>
          <w:sz w:val="24"/>
          <w:szCs w:val="24"/>
        </w:rPr>
        <w:t>※</w:t>
      </w:r>
      <w:r w:rsidR="00E14D22" w:rsidRPr="00E14D22">
        <w:rPr>
          <w:rFonts w:hint="eastAsia"/>
          <w:bCs/>
          <w:sz w:val="24"/>
          <w:szCs w:val="24"/>
        </w:rPr>
        <w:t>クラブサンタクロース会員は</w:t>
      </w:r>
      <w:r w:rsidR="005C702C">
        <w:rPr>
          <w:rFonts w:hint="eastAsia"/>
          <w:bCs/>
          <w:sz w:val="24"/>
          <w:szCs w:val="24"/>
        </w:rPr>
        <w:t>クラブが発行する</w:t>
      </w:r>
      <w:r w:rsidR="00E14D22" w:rsidRPr="00E14D22">
        <w:rPr>
          <w:rFonts w:hint="eastAsia"/>
          <w:bCs/>
          <w:sz w:val="24"/>
          <w:szCs w:val="24"/>
        </w:rPr>
        <w:t>クーポン券</w:t>
      </w:r>
      <w:r w:rsidR="005C702C">
        <w:rPr>
          <w:rFonts w:hint="eastAsia"/>
          <w:bCs/>
          <w:sz w:val="24"/>
          <w:szCs w:val="24"/>
        </w:rPr>
        <w:t>をご</w:t>
      </w:r>
      <w:r w:rsidR="00E14D22" w:rsidRPr="00E14D22">
        <w:rPr>
          <w:rFonts w:hint="eastAsia"/>
          <w:bCs/>
          <w:sz w:val="24"/>
          <w:szCs w:val="24"/>
        </w:rPr>
        <w:t>利用</w:t>
      </w:r>
      <w:r w:rsidR="005C702C">
        <w:rPr>
          <w:rFonts w:hint="eastAsia"/>
          <w:bCs/>
          <w:sz w:val="24"/>
          <w:szCs w:val="24"/>
        </w:rPr>
        <w:t>いただけます。</w:t>
      </w:r>
    </w:p>
    <w:p w14:paraId="69C51494" w14:textId="77777777" w:rsidR="003742F6" w:rsidRPr="003742F6" w:rsidRDefault="003742F6" w:rsidP="003742F6">
      <w:pPr>
        <w:ind w:firstLineChars="600" w:firstLine="1440"/>
        <w:jc w:val="left"/>
        <w:rPr>
          <w:b/>
          <w:sz w:val="24"/>
          <w:szCs w:val="24"/>
        </w:rPr>
      </w:pPr>
    </w:p>
    <w:p w14:paraId="0E3253A4" w14:textId="6320104A" w:rsidR="004276CD" w:rsidRPr="00B017CC" w:rsidRDefault="004276CD" w:rsidP="00D47106">
      <w:pPr>
        <w:widowControl w:val="0"/>
        <w:ind w:firstLineChars="200" w:firstLine="480"/>
        <w:jc w:val="both"/>
        <w:rPr>
          <w:b/>
          <w:sz w:val="24"/>
          <w:szCs w:val="24"/>
        </w:rPr>
      </w:pPr>
      <w:r w:rsidRPr="00B017CC">
        <w:rPr>
          <w:rFonts w:hint="eastAsia"/>
          <w:b/>
          <w:sz w:val="24"/>
          <w:szCs w:val="24"/>
        </w:rPr>
        <w:t>研修会メニュー</w:t>
      </w:r>
    </w:p>
    <w:p w14:paraId="40EE700B" w14:textId="090B6243" w:rsidR="00792EBB" w:rsidRPr="00BD1298" w:rsidRDefault="00792EBB" w:rsidP="00FD1BE1">
      <w:pPr>
        <w:pStyle w:val="afff4"/>
        <w:widowControl w:val="0"/>
        <w:numPr>
          <w:ilvl w:val="0"/>
          <w:numId w:val="26"/>
        </w:numPr>
        <w:ind w:left="920"/>
        <w:jc w:val="left"/>
        <w:rPr>
          <w:bCs/>
          <w:sz w:val="24"/>
          <w:szCs w:val="24"/>
        </w:rPr>
      </w:pPr>
      <w:r w:rsidRPr="00BD1298">
        <w:rPr>
          <w:rFonts w:hint="eastAsia"/>
          <w:b/>
          <w:sz w:val="28"/>
          <w:szCs w:val="28"/>
        </w:rPr>
        <w:t>日常生活に取り入れよう！健康運動のための東洋医学のツボ</w:t>
      </w:r>
      <w:r w:rsidR="00981AB8" w:rsidRPr="00BD1298">
        <w:rPr>
          <w:rFonts w:hint="eastAsia"/>
          <w:b/>
          <w:sz w:val="28"/>
          <w:szCs w:val="28"/>
        </w:rPr>
        <w:t>！</w:t>
      </w:r>
      <w:r w:rsidR="002E3880" w:rsidRPr="00BD1298">
        <w:rPr>
          <w:rFonts w:hint="eastAsia"/>
          <w:bCs/>
          <w:sz w:val="24"/>
          <w:szCs w:val="24"/>
        </w:rPr>
        <w:t>（</w:t>
      </w:r>
      <w:r w:rsidR="00927D28" w:rsidRPr="00BD1298">
        <w:rPr>
          <w:rFonts w:hint="eastAsia"/>
          <w:bCs/>
          <w:sz w:val="24"/>
          <w:szCs w:val="24"/>
        </w:rPr>
        <w:t>45</w:t>
      </w:r>
      <w:r w:rsidR="002E3880" w:rsidRPr="00BD1298">
        <w:rPr>
          <w:rFonts w:hint="eastAsia"/>
          <w:bCs/>
          <w:sz w:val="24"/>
          <w:szCs w:val="24"/>
        </w:rPr>
        <w:t>分間）</w:t>
      </w:r>
    </w:p>
    <w:p w14:paraId="1C8B4A92" w14:textId="77777777" w:rsidR="00981AB8" w:rsidRDefault="00792EBB" w:rsidP="00FD1BE1">
      <w:pPr>
        <w:pStyle w:val="afff4"/>
        <w:widowControl w:val="0"/>
        <w:ind w:left="780"/>
        <w:contextualSpacing w:val="0"/>
        <w:jc w:val="left"/>
        <w:rPr>
          <w:bCs/>
          <w:sz w:val="24"/>
          <w:szCs w:val="24"/>
        </w:rPr>
      </w:pPr>
      <w:r w:rsidRPr="00792EBB">
        <w:rPr>
          <w:rFonts w:hint="eastAsia"/>
          <w:b/>
          <w:sz w:val="28"/>
          <w:szCs w:val="28"/>
        </w:rPr>
        <w:t xml:space="preserve">　</w:t>
      </w:r>
      <w:r w:rsidRPr="002E3880">
        <w:rPr>
          <w:rFonts w:hint="eastAsia"/>
          <w:bCs/>
          <w:sz w:val="24"/>
          <w:szCs w:val="24"/>
        </w:rPr>
        <w:t>りこ鍼灸院院長　鍼灸師</w:t>
      </w:r>
    </w:p>
    <w:p w14:paraId="164D3E39" w14:textId="48B35DE3" w:rsidR="00792EBB" w:rsidRDefault="00981AB8" w:rsidP="00FD1BE1">
      <w:pPr>
        <w:pStyle w:val="afff4"/>
        <w:widowControl w:val="0"/>
        <w:ind w:left="0" w:firstLineChars="400" w:firstLine="960"/>
        <w:contextualSpacing w:val="0"/>
        <w:jc w:val="left"/>
        <w:rPr>
          <w:b/>
          <w:sz w:val="28"/>
          <w:szCs w:val="28"/>
        </w:rPr>
      </w:pPr>
      <w:r w:rsidRPr="004276CD">
        <w:rPr>
          <w:rFonts w:hint="eastAsia"/>
          <w:bCs/>
          <w:sz w:val="24"/>
          <w:szCs w:val="24"/>
        </w:rPr>
        <w:t>INWA＆JNFA公認ベーシックインストラクター</w:t>
      </w:r>
      <w:r w:rsidR="002E3880">
        <w:rPr>
          <w:rFonts w:hint="eastAsia"/>
          <w:bCs/>
          <w:sz w:val="24"/>
          <w:szCs w:val="24"/>
        </w:rPr>
        <w:t xml:space="preserve">　</w:t>
      </w:r>
      <w:r w:rsidR="002E3880" w:rsidRPr="00792EBB">
        <w:rPr>
          <w:rFonts w:hint="eastAsia"/>
          <w:b/>
          <w:sz w:val="28"/>
          <w:szCs w:val="28"/>
        </w:rPr>
        <w:t>藤本りこ</w:t>
      </w:r>
    </w:p>
    <w:p w14:paraId="2425AB6D" w14:textId="77777777" w:rsidR="003742F6" w:rsidRPr="00792EBB" w:rsidRDefault="003742F6" w:rsidP="00FD1BE1">
      <w:pPr>
        <w:pStyle w:val="afff4"/>
        <w:widowControl w:val="0"/>
        <w:ind w:left="0" w:firstLineChars="400" w:firstLine="1120"/>
        <w:contextualSpacing w:val="0"/>
        <w:jc w:val="left"/>
        <w:rPr>
          <w:b/>
          <w:sz w:val="28"/>
          <w:szCs w:val="28"/>
        </w:rPr>
      </w:pPr>
    </w:p>
    <w:p w14:paraId="683984E7" w14:textId="1A9B1E76" w:rsidR="00792EBB" w:rsidRPr="00FD1BE1" w:rsidRDefault="00792EBB" w:rsidP="00FD1BE1">
      <w:pPr>
        <w:pStyle w:val="afff4"/>
        <w:widowControl w:val="0"/>
        <w:numPr>
          <w:ilvl w:val="0"/>
          <w:numId w:val="26"/>
        </w:numPr>
        <w:jc w:val="left"/>
        <w:rPr>
          <w:bCs/>
          <w:sz w:val="24"/>
          <w:szCs w:val="24"/>
        </w:rPr>
      </w:pPr>
      <w:r w:rsidRPr="00FD1BE1">
        <w:rPr>
          <w:rFonts w:hint="eastAsia"/>
          <w:b/>
          <w:sz w:val="28"/>
          <w:szCs w:val="28"/>
        </w:rPr>
        <w:t>日常生活に取り入れよう！効果的な体幹トレーニング！</w:t>
      </w:r>
      <w:r w:rsidRPr="00FD1BE1">
        <w:rPr>
          <w:rFonts w:hint="eastAsia"/>
          <w:bCs/>
          <w:sz w:val="24"/>
          <w:szCs w:val="24"/>
        </w:rPr>
        <w:t>（</w:t>
      </w:r>
      <w:r w:rsidR="00927D28">
        <w:rPr>
          <w:rFonts w:hint="eastAsia"/>
          <w:bCs/>
          <w:sz w:val="24"/>
          <w:szCs w:val="24"/>
        </w:rPr>
        <w:t>45</w:t>
      </w:r>
      <w:r w:rsidRPr="00FD1BE1">
        <w:rPr>
          <w:rFonts w:hint="eastAsia"/>
          <w:bCs/>
          <w:sz w:val="24"/>
          <w:szCs w:val="24"/>
        </w:rPr>
        <w:t>分間）</w:t>
      </w:r>
    </w:p>
    <w:p w14:paraId="01AC81B7" w14:textId="77777777" w:rsidR="00792EBB" w:rsidRPr="002E3880" w:rsidRDefault="00792EBB" w:rsidP="00FD1BE1">
      <w:pPr>
        <w:ind w:left="420" w:firstLineChars="200" w:firstLine="480"/>
        <w:jc w:val="left"/>
        <w:rPr>
          <w:bCs/>
          <w:sz w:val="24"/>
          <w:szCs w:val="24"/>
        </w:rPr>
      </w:pPr>
      <w:r w:rsidRPr="002E3880">
        <w:rPr>
          <w:rFonts w:hint="eastAsia"/>
          <w:bCs/>
          <w:sz w:val="24"/>
          <w:szCs w:val="24"/>
        </w:rPr>
        <w:t>日本健康運動看護学会認定健康スポーツナース</w:t>
      </w:r>
    </w:p>
    <w:p w14:paraId="01EEB34D" w14:textId="77777777" w:rsidR="00981AB8" w:rsidRDefault="00792EBB" w:rsidP="00FD1BE1">
      <w:pPr>
        <w:ind w:firstLineChars="400" w:firstLine="960"/>
        <w:jc w:val="left"/>
        <w:rPr>
          <w:bCs/>
          <w:sz w:val="24"/>
          <w:szCs w:val="24"/>
        </w:rPr>
      </w:pPr>
      <w:r w:rsidRPr="002E3880">
        <w:rPr>
          <w:rFonts w:hint="eastAsia"/>
          <w:bCs/>
          <w:sz w:val="24"/>
          <w:szCs w:val="24"/>
        </w:rPr>
        <w:t>NSCA認定ストレングス＆コンディショニングスペシャリスト</w:t>
      </w:r>
    </w:p>
    <w:p w14:paraId="51F8FD41" w14:textId="542E45E5" w:rsidR="00792EBB" w:rsidRDefault="00981AB8" w:rsidP="00FD1BE1">
      <w:pPr>
        <w:ind w:firstLineChars="400" w:firstLine="960"/>
        <w:jc w:val="left"/>
        <w:rPr>
          <w:b/>
          <w:sz w:val="28"/>
          <w:szCs w:val="28"/>
        </w:rPr>
      </w:pPr>
      <w:r w:rsidRPr="002E3880">
        <w:rPr>
          <w:rFonts w:hint="eastAsia"/>
          <w:bCs/>
          <w:sz w:val="24"/>
          <w:szCs w:val="24"/>
        </w:rPr>
        <w:t>INWA＆JNFA公認ベーシックインストラクター</w:t>
      </w:r>
      <w:r w:rsidR="002E3880">
        <w:rPr>
          <w:rFonts w:hint="eastAsia"/>
          <w:bCs/>
          <w:sz w:val="24"/>
          <w:szCs w:val="24"/>
        </w:rPr>
        <w:t xml:space="preserve">　</w:t>
      </w:r>
      <w:r w:rsidR="002E3880" w:rsidRPr="00792EBB">
        <w:rPr>
          <w:rFonts w:hint="eastAsia"/>
          <w:b/>
          <w:sz w:val="28"/>
          <w:szCs w:val="28"/>
        </w:rPr>
        <w:t>田中悟志</w:t>
      </w:r>
    </w:p>
    <w:p w14:paraId="0E3C3F1B" w14:textId="77777777" w:rsidR="003742F6" w:rsidRPr="002E3880" w:rsidRDefault="003742F6" w:rsidP="00FD1BE1">
      <w:pPr>
        <w:ind w:firstLineChars="400" w:firstLine="960"/>
        <w:jc w:val="left"/>
        <w:rPr>
          <w:bCs/>
          <w:sz w:val="24"/>
          <w:szCs w:val="24"/>
        </w:rPr>
      </w:pPr>
    </w:p>
    <w:p w14:paraId="58189429" w14:textId="1F12AAB9" w:rsidR="00792EBB" w:rsidRPr="00FD1BE1" w:rsidRDefault="00792EBB" w:rsidP="00FD1BE1">
      <w:pPr>
        <w:pStyle w:val="afff4"/>
        <w:widowControl w:val="0"/>
        <w:numPr>
          <w:ilvl w:val="0"/>
          <w:numId w:val="26"/>
        </w:numPr>
        <w:jc w:val="left"/>
        <w:rPr>
          <w:bCs/>
          <w:sz w:val="24"/>
          <w:szCs w:val="24"/>
        </w:rPr>
      </w:pPr>
      <w:r w:rsidRPr="00FD1BE1">
        <w:rPr>
          <w:rFonts w:hint="eastAsia"/>
          <w:b/>
          <w:sz w:val="28"/>
          <w:szCs w:val="28"/>
        </w:rPr>
        <w:t>効果的なNWテクニックを手に入れよう～</w:t>
      </w:r>
      <w:r w:rsidRPr="00FD1BE1">
        <w:rPr>
          <w:rFonts w:hint="eastAsia"/>
          <w:bCs/>
          <w:sz w:val="24"/>
          <w:szCs w:val="24"/>
        </w:rPr>
        <w:t>（</w:t>
      </w:r>
      <w:r w:rsidR="00927D28">
        <w:rPr>
          <w:rFonts w:hint="eastAsia"/>
          <w:bCs/>
          <w:sz w:val="24"/>
          <w:szCs w:val="24"/>
        </w:rPr>
        <w:t>45</w:t>
      </w:r>
      <w:r w:rsidRPr="00FD1BE1">
        <w:rPr>
          <w:rFonts w:hint="eastAsia"/>
          <w:bCs/>
          <w:sz w:val="24"/>
          <w:szCs w:val="24"/>
        </w:rPr>
        <w:t>分間）</w:t>
      </w:r>
    </w:p>
    <w:p w14:paraId="41F8C8CE" w14:textId="77777777" w:rsidR="00792EBB" w:rsidRPr="00FD1BE1" w:rsidRDefault="00792EBB" w:rsidP="00FD1BE1">
      <w:pPr>
        <w:pStyle w:val="afff4"/>
        <w:widowControl w:val="0"/>
        <w:ind w:left="780"/>
        <w:contextualSpacing w:val="0"/>
        <w:jc w:val="left"/>
        <w:rPr>
          <w:bCs/>
          <w:sz w:val="24"/>
          <w:szCs w:val="24"/>
        </w:rPr>
      </w:pPr>
      <w:r w:rsidRPr="00FD1BE1">
        <w:rPr>
          <w:rFonts w:hint="eastAsia"/>
          <w:bCs/>
          <w:sz w:val="24"/>
          <w:szCs w:val="24"/>
        </w:rPr>
        <w:t>NWテクニックで気になっているところはありませんか！</w:t>
      </w:r>
    </w:p>
    <w:p w14:paraId="44328D20" w14:textId="3169279D" w:rsidR="00981AB8" w:rsidRPr="00FD1BE1" w:rsidRDefault="00981AB8" w:rsidP="00FD1BE1">
      <w:pPr>
        <w:ind w:firstLineChars="300" w:firstLine="720"/>
        <w:jc w:val="left"/>
        <w:rPr>
          <w:bCs/>
          <w:sz w:val="24"/>
          <w:szCs w:val="24"/>
        </w:rPr>
      </w:pPr>
      <w:r w:rsidRPr="00FD1BE1">
        <w:rPr>
          <w:rFonts w:hint="eastAsia"/>
          <w:bCs/>
          <w:sz w:val="24"/>
          <w:szCs w:val="24"/>
        </w:rPr>
        <w:t>日本健康運動看護学会認定健康スポーツナース</w:t>
      </w:r>
    </w:p>
    <w:p w14:paraId="544549B2" w14:textId="506B075B" w:rsidR="00792EBB" w:rsidRDefault="00792EBB" w:rsidP="00FD1BE1">
      <w:pPr>
        <w:pStyle w:val="afff4"/>
        <w:ind w:left="780"/>
        <w:jc w:val="left"/>
        <w:rPr>
          <w:b/>
          <w:sz w:val="28"/>
          <w:szCs w:val="28"/>
        </w:rPr>
      </w:pPr>
      <w:r w:rsidRPr="00981AB8">
        <w:rPr>
          <w:rFonts w:hint="eastAsia"/>
          <w:bCs/>
          <w:sz w:val="24"/>
          <w:szCs w:val="24"/>
        </w:rPr>
        <w:t>INWA＆JNFA公認マスターインストラクター</w:t>
      </w:r>
      <w:r w:rsidRPr="00792EBB">
        <w:rPr>
          <w:rFonts w:hint="eastAsia"/>
          <w:b/>
          <w:sz w:val="28"/>
          <w:szCs w:val="28"/>
        </w:rPr>
        <w:t>大田千賀子</w:t>
      </w:r>
    </w:p>
    <w:p w14:paraId="35061F93" w14:textId="46F62B5C" w:rsidR="003742F6" w:rsidRDefault="003742F6" w:rsidP="00FD1BE1">
      <w:pPr>
        <w:pStyle w:val="afff4"/>
        <w:ind w:left="780"/>
        <w:jc w:val="left"/>
        <w:rPr>
          <w:b/>
          <w:sz w:val="28"/>
          <w:szCs w:val="28"/>
        </w:rPr>
      </w:pPr>
    </w:p>
    <w:p w14:paraId="6CEA43E8" w14:textId="7F5E3576" w:rsidR="003742F6" w:rsidRPr="003742F6" w:rsidRDefault="003742F6" w:rsidP="00FD1BE1">
      <w:pPr>
        <w:pStyle w:val="afff4"/>
        <w:ind w:left="780"/>
        <w:jc w:val="left"/>
        <w:rPr>
          <w:b/>
          <w:sz w:val="24"/>
          <w:szCs w:val="24"/>
        </w:rPr>
      </w:pPr>
      <w:r w:rsidRPr="003742F6">
        <w:rPr>
          <w:rFonts w:hint="eastAsia"/>
          <w:bCs/>
          <w:sz w:val="24"/>
          <w:szCs w:val="24"/>
        </w:rPr>
        <w:t>第2部終了</w:t>
      </w:r>
      <w:r w:rsidRPr="003742F6">
        <w:rPr>
          <w:rFonts w:hint="eastAsia"/>
          <w:b/>
          <w:sz w:val="24"/>
          <w:szCs w:val="24"/>
        </w:rPr>
        <w:t xml:space="preserve"> </w:t>
      </w:r>
      <w:r w:rsidRPr="003742F6">
        <w:rPr>
          <w:rFonts w:hint="eastAsia"/>
          <w:bCs/>
          <w:sz w:val="24"/>
          <w:szCs w:val="24"/>
        </w:rPr>
        <w:t>16：15</w:t>
      </w:r>
    </w:p>
    <w:p w14:paraId="21F55FA5" w14:textId="48DD7ED1" w:rsidR="00792EBB" w:rsidRPr="00792EBB" w:rsidRDefault="00792EBB" w:rsidP="00792EBB">
      <w:pPr>
        <w:rPr>
          <w:b/>
          <w:sz w:val="24"/>
          <w:szCs w:val="24"/>
        </w:rPr>
      </w:pPr>
      <w:r w:rsidRPr="00792EBB">
        <w:rPr>
          <w:rFonts w:hint="eastAsia"/>
          <w:b/>
          <w:sz w:val="24"/>
          <w:szCs w:val="24"/>
        </w:rPr>
        <w:t xml:space="preserve">　　　　　　　　　　</w:t>
      </w:r>
      <w:r w:rsidR="00D261FD">
        <w:rPr>
          <w:rFonts w:hint="eastAsia"/>
          <w:b/>
          <w:sz w:val="24"/>
          <w:szCs w:val="24"/>
        </w:rPr>
        <w:t xml:space="preserve">　　　</w:t>
      </w:r>
    </w:p>
    <w:p w14:paraId="23C0D92C" w14:textId="77777777" w:rsidR="00D47106" w:rsidRPr="00D47106" w:rsidRDefault="00D47106" w:rsidP="00D47106">
      <w:pPr>
        <w:rPr>
          <w:b/>
          <w:sz w:val="24"/>
          <w:szCs w:val="24"/>
        </w:rPr>
      </w:pPr>
    </w:p>
    <w:sectPr w:rsidR="00D47106" w:rsidRPr="00D47106" w:rsidSect="00BD1298">
      <w:headerReference w:type="default" r:id="rId7"/>
      <w:footerReference w:type="default" r:id="rId8"/>
      <w:pgSz w:w="11906" w:h="16838" w:code="9"/>
      <w:pgMar w:top="2268" w:right="1134" w:bottom="2268" w:left="1134" w:header="51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A8709" w14:textId="77777777" w:rsidR="00562642" w:rsidRDefault="00562642" w:rsidP="008D11BB">
      <w:r>
        <w:separator/>
      </w:r>
    </w:p>
  </w:endnote>
  <w:endnote w:type="continuationSeparator" w:id="0">
    <w:p w14:paraId="248B424A" w14:textId="77777777" w:rsidR="00562642" w:rsidRDefault="00562642" w:rsidP="008D1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CF5DD" w14:textId="00A626F7" w:rsidR="00B83D51" w:rsidRPr="00AA58F7" w:rsidRDefault="00AA58F7" w:rsidP="00AA58F7">
    <w:pPr>
      <w:pStyle w:val="ac"/>
    </w:pPr>
    <w:r w:rsidRPr="00AA58F7">
      <w:rPr>
        <w:rFonts w:ascii="游ゴシック" w:eastAsia="游ゴシック" w:hAnsi="游ゴシック" w:hint="eastAsia"/>
        <w:b/>
        <w:bCs/>
        <w:sz w:val="24"/>
        <w:szCs w:val="24"/>
      </w:rPr>
      <w:t>コロナ禍対応のため開放します。暖かくしてお越しください</w:t>
    </w:r>
    <w:r w:rsidR="00B83D51" w:rsidRPr="00AA58F7">
      <w:rPr>
        <w:rFonts w:hint="eastAsia"/>
        <w:noProof/>
      </w:rPr>
      <w:drawing>
        <wp:anchor distT="0" distB="0" distL="114300" distR="114300" simplePos="0" relativeHeight="251658240" behindDoc="1" locked="0" layoutInCell="1" allowOverlap="1" wp14:anchorId="46A0BC3A" wp14:editId="4F516540">
          <wp:simplePos x="0" y="0"/>
          <wp:positionH relativeFrom="column">
            <wp:posOffset>304800</wp:posOffset>
          </wp:positionH>
          <wp:positionV relativeFrom="paragraph">
            <wp:posOffset>-1241425</wp:posOffset>
          </wp:positionV>
          <wp:extent cx="5552280" cy="792000"/>
          <wp:effectExtent l="0" t="0" r="0" b="8255"/>
          <wp:wrapNone/>
          <wp:docPr id="22" name="画像 22" descr="赤と緑のリボン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border_black_thi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2280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7B60E" w14:textId="77777777" w:rsidR="00562642" w:rsidRDefault="00562642" w:rsidP="008D11BB">
      <w:r>
        <w:separator/>
      </w:r>
    </w:p>
  </w:footnote>
  <w:footnote w:type="continuationSeparator" w:id="0">
    <w:p w14:paraId="6BAE5DCE" w14:textId="77777777" w:rsidR="00562642" w:rsidRDefault="00562642" w:rsidP="008D1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CC184" w14:textId="5AC86C8C" w:rsidR="00B83D51" w:rsidRPr="006E784E" w:rsidRDefault="006E784E" w:rsidP="006E784E">
    <w:pPr>
      <w:pStyle w:val="aa"/>
      <w:rPr>
        <w:rFonts w:ascii="游ゴシック" w:eastAsia="游ゴシック" w:hAnsi="游ゴシック"/>
        <w:b/>
        <w:bCs/>
        <w:sz w:val="28"/>
        <w:szCs w:val="28"/>
      </w:rPr>
    </w:pPr>
    <w:r w:rsidRPr="006E784E">
      <w:rPr>
        <w:rFonts w:ascii="游ゴシック" w:eastAsia="游ゴシック" w:hAnsi="游ゴシック" w:hint="eastAsia"/>
        <w:b/>
        <w:bCs/>
        <w:sz w:val="28"/>
        <w:szCs w:val="28"/>
      </w:rPr>
      <w:t>第1部、第2部通して受講される場合は合計金額より500円割引致します</w:t>
    </w:r>
    <w:r w:rsidR="001614B5" w:rsidRPr="006E784E">
      <w:rPr>
        <w:rFonts w:ascii="游ゴシック" w:eastAsia="游ゴシック" w:hAnsi="游ゴシック" w:hint="eastAsia"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5F3E789C" wp14:editId="523E927B">
              <wp:simplePos x="0" y="0"/>
              <wp:positionH relativeFrom="column">
                <wp:posOffset>285750</wp:posOffset>
              </wp:positionH>
              <wp:positionV relativeFrom="paragraph">
                <wp:posOffset>314325</wp:posOffset>
              </wp:positionV>
              <wp:extent cx="5544000" cy="756000"/>
              <wp:effectExtent l="0" t="0" r="0" b="6350"/>
              <wp:wrapNone/>
              <wp:docPr id="21" name="グループ 21" descr="赤と緑のリボンと赤と緑のホリデー ボール オーナメント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44000" cy="756000"/>
                        <a:chOff x="0" y="0"/>
                        <a:chExt cx="6583680" cy="1584960"/>
                      </a:xfrm>
                    </wpg:grpSpPr>
                    <pic:pic xmlns:pic="http://schemas.openxmlformats.org/drawingml/2006/picture">
                      <pic:nvPicPr>
                        <pic:cNvPr id="23" name="画像 3" descr="赤と緑のリボン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3350" y="0"/>
                          <a:ext cx="6263640" cy="13633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" name="画像 0" descr="赤と緑のホリデー ボール オーナメント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61925"/>
                          <a:ext cx="6583680" cy="14230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4D72253" id="グループ 21" o:spid="_x0000_s1026" alt="赤と緑のリボンと赤と緑のホリデー ボール オーナメント" style="position:absolute;left:0;text-align:left;margin-left:22.5pt;margin-top:24.75pt;width:436.55pt;height:59.55pt;z-index:-251656192;mso-width-relative:margin;mso-height-relative:margin" coordsize="65836,158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画像 3" o:spid="_x0000_s1027" type="#_x0000_t75" alt="赤と緑のリボン" style="position:absolute;left:1333;width:62636;height:13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">
                <v:imagedata r:id="rId3" o:title="赤と緑のリボン"/>
              </v:shape>
              <v:shape id="画像 0" o:spid="_x0000_s1028" type="#_x0000_t75" alt="赤と緑のホリデー ボール オーナメント" style="position:absolute;top:1619;width:65836;height:14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">
                <v:imagedata r:id="rId4" o:title="赤と緑のホリデー ボール オーナメント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DB0D06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4E462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2EFE2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EE192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EEB9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A2D07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E49F0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BE884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38F77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C0A81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A1465"/>
    <w:multiLevelType w:val="hybridMultilevel"/>
    <w:tmpl w:val="F732C954"/>
    <w:lvl w:ilvl="0" w:tplc="3258A79C">
      <w:start w:val="1"/>
      <w:numFmt w:val="decimal"/>
      <w:lvlText w:val="%1."/>
      <w:lvlJc w:val="left"/>
      <w:pPr>
        <w:ind w:left="2400" w:hanging="420"/>
      </w:pPr>
      <w:rPr>
        <w:rFonts w:hint="eastAsia"/>
      </w:rPr>
    </w:lvl>
    <w:lvl w:ilvl="1" w:tplc="3258A79C">
      <w:start w:val="1"/>
      <w:numFmt w:val="decimal"/>
      <w:lvlText w:val="%2."/>
      <w:lvlJc w:val="left"/>
      <w:pPr>
        <w:ind w:left="1129" w:hanging="420"/>
      </w:pPr>
      <w:rPr>
        <w:rFonts w:hint="eastAsia"/>
      </w:rPr>
    </w:lvl>
    <w:lvl w:ilvl="2" w:tplc="530C83CA">
      <w:start w:val="2"/>
      <w:numFmt w:val="decimal"/>
      <w:lvlText w:val="第%3部"/>
      <w:lvlJc w:val="left"/>
      <w:pPr>
        <w:ind w:left="1582" w:hanging="14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1" w15:restartNumberingAfterBreak="0">
    <w:nsid w:val="10D73CF7"/>
    <w:multiLevelType w:val="hybridMultilevel"/>
    <w:tmpl w:val="A6AEF7BC"/>
    <w:lvl w:ilvl="0" w:tplc="CA22160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AFD62CF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E022140">
      <w:start w:val="1"/>
      <w:numFmt w:val="decimalEnclosedFullstop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3334420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eiryo UI" w:eastAsia="Meiryo UI" w:hAnsi="Meiryo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144D015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4844E1E"/>
    <w:multiLevelType w:val="hybridMultilevel"/>
    <w:tmpl w:val="7D3CC674"/>
    <w:lvl w:ilvl="0" w:tplc="F96AE2AC">
      <w:start w:val="1"/>
      <w:numFmt w:val="decimalFullWidth"/>
      <w:lvlText w:val="%1部"/>
      <w:lvlJc w:val="left"/>
      <w:pPr>
        <w:ind w:left="96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16706F8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F2469CF"/>
    <w:multiLevelType w:val="hybridMultilevel"/>
    <w:tmpl w:val="D968F382"/>
    <w:lvl w:ilvl="0" w:tplc="0409000B">
      <w:start w:val="1"/>
      <w:numFmt w:val="bullet"/>
      <w:lvlText w:val=""/>
      <w:lvlJc w:val="left"/>
      <w:pPr>
        <w:ind w:left="15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17" w15:restartNumberingAfterBreak="0">
    <w:nsid w:val="28736B1D"/>
    <w:multiLevelType w:val="hybridMultilevel"/>
    <w:tmpl w:val="640481E4"/>
    <w:lvl w:ilvl="0" w:tplc="710EC572">
      <w:start w:val="1"/>
      <w:numFmt w:val="decimalEnclosedCircle"/>
      <w:lvlText w:val="%1"/>
      <w:lvlJc w:val="left"/>
      <w:pPr>
        <w:ind w:left="92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18" w15:restartNumberingAfterBreak="0">
    <w:nsid w:val="32930045"/>
    <w:multiLevelType w:val="hybridMultilevel"/>
    <w:tmpl w:val="1BD059AE"/>
    <w:lvl w:ilvl="0" w:tplc="5D62D664">
      <w:start w:val="2"/>
      <w:numFmt w:val="decimal"/>
      <w:lvlText w:val="%1.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31001DB"/>
    <w:multiLevelType w:val="hybridMultilevel"/>
    <w:tmpl w:val="F1B65EB8"/>
    <w:lvl w:ilvl="0" w:tplc="04090011">
      <w:start w:val="1"/>
      <w:numFmt w:val="decimalEnclosedCircle"/>
      <w:lvlText w:val="%1"/>
      <w:lvlJc w:val="left"/>
      <w:pPr>
        <w:ind w:left="1129" w:hanging="420"/>
      </w:p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0" w15:restartNumberingAfterBreak="0">
    <w:nsid w:val="435F4A12"/>
    <w:multiLevelType w:val="hybridMultilevel"/>
    <w:tmpl w:val="951824D4"/>
    <w:lvl w:ilvl="0" w:tplc="3258A79C">
      <w:start w:val="1"/>
      <w:numFmt w:val="decimal"/>
      <w:lvlText w:val="%1.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1" w15:restartNumberingAfterBreak="0">
    <w:nsid w:val="4D9B7F1D"/>
    <w:multiLevelType w:val="hybridMultilevel"/>
    <w:tmpl w:val="81AC3998"/>
    <w:lvl w:ilvl="0" w:tplc="3258A79C">
      <w:start w:val="1"/>
      <w:numFmt w:val="decimal"/>
      <w:lvlText w:val="%1."/>
      <w:lvlJc w:val="left"/>
      <w:pPr>
        <w:ind w:left="12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2" w15:restartNumberingAfterBreak="0">
    <w:nsid w:val="4ECE06CB"/>
    <w:multiLevelType w:val="hybridMultilevel"/>
    <w:tmpl w:val="25F81CCA"/>
    <w:lvl w:ilvl="0" w:tplc="04090011">
      <w:start w:val="1"/>
      <w:numFmt w:val="decimalEnclosedCircle"/>
      <w:lvlText w:val="%1"/>
      <w:lvlJc w:val="left"/>
      <w:pPr>
        <w:ind w:left="1620" w:hanging="420"/>
      </w:p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>
      <w:start w:val="1"/>
      <w:numFmt w:val="decimalEnclosedCircle"/>
      <w:lvlText w:val="%6"/>
      <w:lvlJc w:val="left"/>
      <w:pPr>
        <w:ind w:left="1129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3" w15:restartNumberingAfterBreak="0">
    <w:nsid w:val="55741349"/>
    <w:multiLevelType w:val="hybridMultilevel"/>
    <w:tmpl w:val="B34A9590"/>
    <w:lvl w:ilvl="0" w:tplc="0F72E3A4">
      <w:start w:val="1"/>
      <w:numFmt w:val="decimalFullWidth"/>
      <w:lvlText w:val="%1部）"/>
      <w:lvlJc w:val="left"/>
      <w:pPr>
        <w:ind w:left="1800" w:hanging="1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57227DBD"/>
    <w:multiLevelType w:val="hybridMultilevel"/>
    <w:tmpl w:val="FB4E9210"/>
    <w:lvl w:ilvl="0" w:tplc="0409000B">
      <w:start w:val="1"/>
      <w:numFmt w:val="bullet"/>
      <w:lvlText w:val=""/>
      <w:lvlJc w:val="left"/>
      <w:pPr>
        <w:ind w:left="15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25" w15:restartNumberingAfterBreak="0">
    <w:nsid w:val="5F726FE0"/>
    <w:multiLevelType w:val="hybridMultilevel"/>
    <w:tmpl w:val="99CCB3FA"/>
    <w:lvl w:ilvl="0" w:tplc="4F8C340A">
      <w:start w:val="1"/>
      <w:numFmt w:val="decimalEnclosedCircle"/>
      <w:lvlText w:val="%1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3"/>
  </w:num>
  <w:num w:numId="13">
    <w:abstractNumId w:val="12"/>
  </w:num>
  <w:num w:numId="14">
    <w:abstractNumId w:val="11"/>
  </w:num>
  <w:num w:numId="15">
    <w:abstractNumId w:val="23"/>
  </w:num>
  <w:num w:numId="16">
    <w:abstractNumId w:val="21"/>
  </w:num>
  <w:num w:numId="17">
    <w:abstractNumId w:val="22"/>
  </w:num>
  <w:num w:numId="18">
    <w:abstractNumId w:val="14"/>
  </w:num>
  <w:num w:numId="19">
    <w:abstractNumId w:val="10"/>
  </w:num>
  <w:num w:numId="20">
    <w:abstractNumId w:val="18"/>
  </w:num>
  <w:num w:numId="21">
    <w:abstractNumId w:val="24"/>
  </w:num>
  <w:num w:numId="22">
    <w:abstractNumId w:val="16"/>
  </w:num>
  <w:num w:numId="23">
    <w:abstractNumId w:val="17"/>
  </w:num>
  <w:num w:numId="24">
    <w:abstractNumId w:val="20"/>
  </w:num>
  <w:num w:numId="25">
    <w:abstractNumId w:val="19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EBB"/>
    <w:rsid w:val="00026410"/>
    <w:rsid w:val="00044BB6"/>
    <w:rsid w:val="00080CE3"/>
    <w:rsid w:val="000F230F"/>
    <w:rsid w:val="00117035"/>
    <w:rsid w:val="00120931"/>
    <w:rsid w:val="0012580A"/>
    <w:rsid w:val="001614B5"/>
    <w:rsid w:val="0017110A"/>
    <w:rsid w:val="001A3AFB"/>
    <w:rsid w:val="001D013D"/>
    <w:rsid w:val="001D260E"/>
    <w:rsid w:val="00203353"/>
    <w:rsid w:val="00272FCA"/>
    <w:rsid w:val="00284942"/>
    <w:rsid w:val="002C766D"/>
    <w:rsid w:val="002E3880"/>
    <w:rsid w:val="002E5947"/>
    <w:rsid w:val="00351883"/>
    <w:rsid w:val="00352407"/>
    <w:rsid w:val="00370AD7"/>
    <w:rsid w:val="003742F6"/>
    <w:rsid w:val="003E6636"/>
    <w:rsid w:val="003F10AA"/>
    <w:rsid w:val="00405F9E"/>
    <w:rsid w:val="0041075F"/>
    <w:rsid w:val="00420BDB"/>
    <w:rsid w:val="004276CD"/>
    <w:rsid w:val="00434A90"/>
    <w:rsid w:val="00470EA4"/>
    <w:rsid w:val="0049468F"/>
    <w:rsid w:val="004C468A"/>
    <w:rsid w:val="005446FC"/>
    <w:rsid w:val="00554927"/>
    <w:rsid w:val="00557DAE"/>
    <w:rsid w:val="00562642"/>
    <w:rsid w:val="0057725B"/>
    <w:rsid w:val="00581368"/>
    <w:rsid w:val="005B306C"/>
    <w:rsid w:val="005C6E9C"/>
    <w:rsid w:val="005C702C"/>
    <w:rsid w:val="005D6AE3"/>
    <w:rsid w:val="006010BF"/>
    <w:rsid w:val="00647669"/>
    <w:rsid w:val="00657188"/>
    <w:rsid w:val="00677AD4"/>
    <w:rsid w:val="00690D9B"/>
    <w:rsid w:val="006C56ED"/>
    <w:rsid w:val="006D5E14"/>
    <w:rsid w:val="006E784E"/>
    <w:rsid w:val="007365C0"/>
    <w:rsid w:val="00792EBB"/>
    <w:rsid w:val="007A50DA"/>
    <w:rsid w:val="0082004D"/>
    <w:rsid w:val="008A1E34"/>
    <w:rsid w:val="008A406B"/>
    <w:rsid w:val="008A5DA4"/>
    <w:rsid w:val="008D11BB"/>
    <w:rsid w:val="008D7A05"/>
    <w:rsid w:val="008D7C7A"/>
    <w:rsid w:val="008F4F61"/>
    <w:rsid w:val="00927D28"/>
    <w:rsid w:val="00972061"/>
    <w:rsid w:val="00974AD0"/>
    <w:rsid w:val="00981AB8"/>
    <w:rsid w:val="009B73A6"/>
    <w:rsid w:val="009E126D"/>
    <w:rsid w:val="009F583A"/>
    <w:rsid w:val="00A510C0"/>
    <w:rsid w:val="00A53813"/>
    <w:rsid w:val="00A60919"/>
    <w:rsid w:val="00A66978"/>
    <w:rsid w:val="00A7442E"/>
    <w:rsid w:val="00AA58F7"/>
    <w:rsid w:val="00B017CC"/>
    <w:rsid w:val="00B056F7"/>
    <w:rsid w:val="00B749BC"/>
    <w:rsid w:val="00B83D51"/>
    <w:rsid w:val="00B85920"/>
    <w:rsid w:val="00BB6BD8"/>
    <w:rsid w:val="00BD1298"/>
    <w:rsid w:val="00C16E93"/>
    <w:rsid w:val="00C176BD"/>
    <w:rsid w:val="00C34AB2"/>
    <w:rsid w:val="00C40B1E"/>
    <w:rsid w:val="00C57786"/>
    <w:rsid w:val="00C64694"/>
    <w:rsid w:val="00D127BF"/>
    <w:rsid w:val="00D261FD"/>
    <w:rsid w:val="00D454F3"/>
    <w:rsid w:val="00D47106"/>
    <w:rsid w:val="00D66CDA"/>
    <w:rsid w:val="00D851A0"/>
    <w:rsid w:val="00DA439D"/>
    <w:rsid w:val="00DF3A7F"/>
    <w:rsid w:val="00E14D22"/>
    <w:rsid w:val="00E23D69"/>
    <w:rsid w:val="00E74552"/>
    <w:rsid w:val="00EA4560"/>
    <w:rsid w:val="00EF309E"/>
    <w:rsid w:val="00F06832"/>
    <w:rsid w:val="00F770CA"/>
    <w:rsid w:val="00F840AF"/>
    <w:rsid w:val="00F90822"/>
    <w:rsid w:val="00FD1BE1"/>
    <w:rsid w:val="00FE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DB6F61"/>
  <w15:docId w15:val="{1EC4C123-591B-4017-9537-92C9D60B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C56ED"/>
    <w:pPr>
      <w:spacing w:after="0" w:line="240" w:lineRule="auto"/>
      <w:jc w:val="center"/>
    </w:pPr>
    <w:rPr>
      <w:rFonts w:ascii="Meiryo UI" w:eastAsia="Meiryo UI" w:hAnsi="Meiryo UI"/>
      <w:color w:val="4F6228" w:themeColor="accent3" w:themeShade="80"/>
    </w:rPr>
  </w:style>
  <w:style w:type="paragraph" w:styleId="1">
    <w:name w:val="heading 1"/>
    <w:basedOn w:val="a2"/>
    <w:next w:val="a2"/>
    <w:link w:val="10"/>
    <w:uiPriority w:val="9"/>
    <w:qFormat/>
    <w:rsid w:val="003F10AA"/>
    <w:pPr>
      <w:spacing w:before="240" w:after="240" w:line="168" w:lineRule="auto"/>
      <w:outlineLvl w:val="0"/>
    </w:pPr>
    <w:rPr>
      <w:caps/>
      <w:color w:val="C32D2E"/>
      <w:sz w:val="96"/>
      <w:szCs w:val="96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6C56ED"/>
    <w:pPr>
      <w:keepNext/>
      <w:keepLines/>
      <w:spacing w:before="40"/>
      <w:outlineLvl w:val="1"/>
    </w:pPr>
    <w:rPr>
      <w:rFonts w:cstheme="majorBidi"/>
      <w:color w:val="365F91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6C56ED"/>
    <w:pPr>
      <w:keepNext/>
      <w:keepLines/>
      <w:spacing w:before="40"/>
      <w:outlineLvl w:val="2"/>
    </w:pPr>
    <w:rPr>
      <w:rFonts w:cstheme="majorBidi"/>
      <w:color w:val="243F60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6C56ED"/>
    <w:pPr>
      <w:keepNext/>
      <w:keepLines/>
      <w:spacing w:before="40"/>
      <w:outlineLvl w:val="3"/>
    </w:pPr>
    <w:rPr>
      <w:rFonts w:cstheme="majorBidi"/>
      <w:i/>
      <w:iCs/>
      <w:color w:val="365F91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6C56ED"/>
    <w:pPr>
      <w:keepNext/>
      <w:keepLines/>
      <w:spacing w:before="40"/>
      <w:outlineLvl w:val="4"/>
    </w:pPr>
    <w:rPr>
      <w:rFonts w:cstheme="majorBidi"/>
      <w:color w:val="365F91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6C56ED"/>
    <w:pPr>
      <w:keepNext/>
      <w:keepLines/>
      <w:spacing w:before="40"/>
      <w:outlineLvl w:val="5"/>
    </w:pPr>
    <w:rPr>
      <w:rFonts w:cstheme="majorBidi"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6C56ED"/>
    <w:pPr>
      <w:keepNext/>
      <w:keepLines/>
      <w:spacing w:before="40"/>
      <w:outlineLvl w:val="6"/>
    </w:pPr>
    <w:rPr>
      <w:rFonts w:cstheme="majorBidi"/>
      <w:i/>
      <w:iCs/>
      <w:color w:val="243F60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6C56ED"/>
    <w:pPr>
      <w:keepNext/>
      <w:keepLines/>
      <w:spacing w:before="40"/>
      <w:outlineLvl w:val="7"/>
    </w:pPr>
    <w:rPr>
      <w:rFonts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6C56ED"/>
    <w:pPr>
      <w:keepNext/>
      <w:keepLines/>
      <w:spacing w:before="40"/>
      <w:outlineLvl w:val="8"/>
    </w:pPr>
    <w:rPr>
      <w:rFonts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9"/>
    <w:semiHidden/>
    <w:unhideWhenUsed/>
    <w:rsid w:val="006C56ED"/>
    <w:rPr>
      <w:rFonts w:cs="Tahoma"/>
      <w:szCs w:val="16"/>
    </w:rPr>
  </w:style>
  <w:style w:type="character" w:customStyle="1" w:styleId="a7">
    <w:name w:val="吹き出し (文字)"/>
    <w:basedOn w:val="a3"/>
    <w:link w:val="a6"/>
    <w:uiPriority w:val="99"/>
    <w:semiHidden/>
    <w:rsid w:val="006C56ED"/>
    <w:rPr>
      <w:rFonts w:ascii="Meiryo UI" w:eastAsia="Meiryo UI" w:hAnsi="Meiryo UI" w:cs="Tahoma"/>
      <w:color w:val="4F6228" w:themeColor="accent3" w:themeShade="80"/>
      <w:szCs w:val="16"/>
    </w:rPr>
  </w:style>
  <w:style w:type="character" w:customStyle="1" w:styleId="10">
    <w:name w:val="見出し 1 (文字)"/>
    <w:basedOn w:val="a3"/>
    <w:link w:val="1"/>
    <w:uiPriority w:val="9"/>
    <w:rsid w:val="003F10AA"/>
    <w:rPr>
      <w:rFonts w:ascii="Meiryo UI" w:eastAsia="Meiryo UI" w:hAnsi="Meiryo UI"/>
      <w:caps/>
      <w:color w:val="C32D2E"/>
      <w:sz w:val="96"/>
      <w:szCs w:val="96"/>
    </w:rPr>
  </w:style>
  <w:style w:type="paragraph" w:customStyle="1" w:styleId="a8">
    <w:name w:val="会社名"/>
    <w:basedOn w:val="a2"/>
    <w:qFormat/>
    <w:rsid w:val="006C56ED"/>
    <w:rPr>
      <w:caps/>
    </w:rPr>
  </w:style>
  <w:style w:type="paragraph" w:customStyle="1" w:styleId="a9">
    <w:name w:val="日付と時刻"/>
    <w:basedOn w:val="a2"/>
    <w:qFormat/>
    <w:rsid w:val="003F10AA"/>
    <w:pPr>
      <w:spacing w:after="240" w:line="192" w:lineRule="auto"/>
      <w:contextualSpacing/>
    </w:pPr>
    <w:rPr>
      <w:sz w:val="44"/>
      <w:szCs w:val="44"/>
    </w:rPr>
  </w:style>
  <w:style w:type="paragraph" w:customStyle="1" w:styleId="11">
    <w:name w:val="斜体1"/>
    <w:basedOn w:val="a2"/>
    <w:qFormat/>
    <w:rsid w:val="006C56ED"/>
    <w:pPr>
      <w:spacing w:before="240" w:after="240"/>
    </w:pPr>
    <w:rPr>
      <w:i/>
    </w:rPr>
  </w:style>
  <w:style w:type="paragraph" w:styleId="aa">
    <w:name w:val="header"/>
    <w:basedOn w:val="a2"/>
    <w:link w:val="ab"/>
    <w:uiPriority w:val="99"/>
    <w:unhideWhenUsed/>
    <w:rsid w:val="006C56ED"/>
    <w:pPr>
      <w:tabs>
        <w:tab w:val="center" w:pos="4513"/>
        <w:tab w:val="right" w:pos="9026"/>
      </w:tabs>
    </w:pPr>
  </w:style>
  <w:style w:type="character" w:customStyle="1" w:styleId="ab">
    <w:name w:val="ヘッダー (文字)"/>
    <w:basedOn w:val="a3"/>
    <w:link w:val="aa"/>
    <w:uiPriority w:val="99"/>
    <w:rsid w:val="006C56ED"/>
    <w:rPr>
      <w:rFonts w:ascii="Meiryo UI" w:eastAsia="Meiryo UI" w:hAnsi="Meiryo UI"/>
      <w:color w:val="4F6228" w:themeColor="accent3" w:themeShade="80"/>
    </w:rPr>
  </w:style>
  <w:style w:type="paragraph" w:styleId="ac">
    <w:name w:val="footer"/>
    <w:basedOn w:val="a2"/>
    <w:link w:val="ad"/>
    <w:uiPriority w:val="99"/>
    <w:unhideWhenUsed/>
    <w:rsid w:val="006C56ED"/>
    <w:pPr>
      <w:tabs>
        <w:tab w:val="center" w:pos="4513"/>
        <w:tab w:val="right" w:pos="9026"/>
      </w:tabs>
    </w:pPr>
  </w:style>
  <w:style w:type="character" w:customStyle="1" w:styleId="ad">
    <w:name w:val="フッター (文字)"/>
    <w:basedOn w:val="a3"/>
    <w:link w:val="ac"/>
    <w:uiPriority w:val="99"/>
    <w:rsid w:val="006C56ED"/>
    <w:rPr>
      <w:rFonts w:ascii="Meiryo UI" w:eastAsia="Meiryo UI" w:hAnsi="Meiryo UI"/>
      <w:color w:val="4F6228" w:themeColor="accent3" w:themeShade="80"/>
    </w:rPr>
  </w:style>
  <w:style w:type="character" w:styleId="ae">
    <w:name w:val="Placeholder Text"/>
    <w:basedOn w:val="a3"/>
    <w:uiPriority w:val="99"/>
    <w:semiHidden/>
    <w:rsid w:val="006C56ED"/>
    <w:rPr>
      <w:rFonts w:ascii="Meiryo UI" w:eastAsia="Meiryo UI" w:hAnsi="Meiryo UI"/>
      <w:color w:val="595959" w:themeColor="text1" w:themeTint="A6"/>
    </w:rPr>
  </w:style>
  <w:style w:type="character" w:customStyle="1" w:styleId="12">
    <w:name w:val="未解決のメンション1"/>
    <w:basedOn w:val="a3"/>
    <w:uiPriority w:val="99"/>
    <w:semiHidden/>
    <w:unhideWhenUsed/>
    <w:rsid w:val="006C56ED"/>
    <w:rPr>
      <w:rFonts w:ascii="Meiryo UI" w:eastAsia="Meiryo UI" w:hAnsi="Meiryo UI"/>
      <w:color w:val="595959" w:themeColor="text1" w:themeTint="A6"/>
      <w:shd w:val="clear" w:color="auto" w:fill="E6E6E6"/>
    </w:rPr>
  </w:style>
  <w:style w:type="paragraph" w:styleId="af">
    <w:name w:val="Bibliography"/>
    <w:basedOn w:val="a2"/>
    <w:next w:val="a2"/>
    <w:uiPriority w:val="37"/>
    <w:semiHidden/>
    <w:unhideWhenUsed/>
    <w:rsid w:val="006C56ED"/>
  </w:style>
  <w:style w:type="paragraph" w:styleId="af0">
    <w:name w:val="Block Text"/>
    <w:basedOn w:val="a2"/>
    <w:uiPriority w:val="99"/>
    <w:semiHidden/>
    <w:unhideWhenUsed/>
    <w:rsid w:val="006C56ED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af1">
    <w:name w:val="Body Text"/>
    <w:basedOn w:val="a2"/>
    <w:link w:val="af2"/>
    <w:uiPriority w:val="99"/>
    <w:semiHidden/>
    <w:unhideWhenUsed/>
    <w:rsid w:val="006C56ED"/>
    <w:pPr>
      <w:spacing w:after="120"/>
    </w:pPr>
  </w:style>
  <w:style w:type="character" w:customStyle="1" w:styleId="af2">
    <w:name w:val="本文 (文字)"/>
    <w:basedOn w:val="a3"/>
    <w:link w:val="af1"/>
    <w:uiPriority w:val="99"/>
    <w:semiHidden/>
    <w:rsid w:val="006C56ED"/>
    <w:rPr>
      <w:rFonts w:ascii="Meiryo UI" w:eastAsia="Meiryo UI" w:hAnsi="Meiryo UI"/>
      <w:color w:val="4F6228" w:themeColor="accent3" w:themeShade="80"/>
    </w:rPr>
  </w:style>
  <w:style w:type="paragraph" w:styleId="23">
    <w:name w:val="Body Text 2"/>
    <w:basedOn w:val="a2"/>
    <w:link w:val="24"/>
    <w:uiPriority w:val="99"/>
    <w:semiHidden/>
    <w:unhideWhenUsed/>
    <w:rsid w:val="006C56ED"/>
    <w:pPr>
      <w:spacing w:after="120" w:line="480" w:lineRule="auto"/>
    </w:pPr>
  </w:style>
  <w:style w:type="character" w:customStyle="1" w:styleId="24">
    <w:name w:val="本文 2 (文字)"/>
    <w:basedOn w:val="a3"/>
    <w:link w:val="23"/>
    <w:uiPriority w:val="99"/>
    <w:semiHidden/>
    <w:rsid w:val="006C56ED"/>
    <w:rPr>
      <w:rFonts w:ascii="Meiryo UI" w:eastAsia="Meiryo UI" w:hAnsi="Meiryo UI"/>
      <w:color w:val="4F6228" w:themeColor="accent3" w:themeShade="80"/>
    </w:rPr>
  </w:style>
  <w:style w:type="paragraph" w:styleId="33">
    <w:name w:val="Body Text 3"/>
    <w:basedOn w:val="a2"/>
    <w:link w:val="34"/>
    <w:uiPriority w:val="99"/>
    <w:semiHidden/>
    <w:unhideWhenUsed/>
    <w:rsid w:val="006C56ED"/>
    <w:pPr>
      <w:spacing w:after="120"/>
    </w:pPr>
    <w:rPr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6C56ED"/>
    <w:rPr>
      <w:rFonts w:ascii="Meiryo UI" w:eastAsia="Meiryo UI" w:hAnsi="Meiryo UI"/>
      <w:color w:val="4F6228" w:themeColor="accent3" w:themeShade="80"/>
      <w:szCs w:val="16"/>
    </w:rPr>
  </w:style>
  <w:style w:type="paragraph" w:styleId="af3">
    <w:name w:val="Body Text First Indent"/>
    <w:basedOn w:val="af1"/>
    <w:link w:val="af4"/>
    <w:uiPriority w:val="99"/>
    <w:semiHidden/>
    <w:unhideWhenUsed/>
    <w:rsid w:val="006C56ED"/>
    <w:pPr>
      <w:spacing w:after="0"/>
      <w:ind w:firstLine="360"/>
    </w:pPr>
  </w:style>
  <w:style w:type="character" w:customStyle="1" w:styleId="af4">
    <w:name w:val="本文字下げ (文字)"/>
    <w:basedOn w:val="af2"/>
    <w:link w:val="af3"/>
    <w:uiPriority w:val="99"/>
    <w:semiHidden/>
    <w:rsid w:val="006C56ED"/>
    <w:rPr>
      <w:rFonts w:ascii="Meiryo UI" w:eastAsia="Meiryo UI" w:hAnsi="Meiryo UI"/>
      <w:color w:val="4F6228" w:themeColor="accent3" w:themeShade="80"/>
    </w:rPr>
  </w:style>
  <w:style w:type="paragraph" w:styleId="af5">
    <w:name w:val="Body Text Indent"/>
    <w:basedOn w:val="a2"/>
    <w:link w:val="af6"/>
    <w:uiPriority w:val="99"/>
    <w:semiHidden/>
    <w:unhideWhenUsed/>
    <w:rsid w:val="006C56ED"/>
    <w:pPr>
      <w:spacing w:after="120"/>
      <w:ind w:left="283"/>
    </w:pPr>
  </w:style>
  <w:style w:type="character" w:customStyle="1" w:styleId="af6">
    <w:name w:val="本文インデント (文字)"/>
    <w:basedOn w:val="a3"/>
    <w:link w:val="af5"/>
    <w:uiPriority w:val="99"/>
    <w:semiHidden/>
    <w:rsid w:val="006C56ED"/>
    <w:rPr>
      <w:rFonts w:ascii="Meiryo UI" w:eastAsia="Meiryo UI" w:hAnsi="Meiryo UI"/>
      <w:color w:val="4F6228" w:themeColor="accent3" w:themeShade="80"/>
    </w:rPr>
  </w:style>
  <w:style w:type="paragraph" w:styleId="25">
    <w:name w:val="Body Text First Indent 2"/>
    <w:basedOn w:val="af5"/>
    <w:link w:val="26"/>
    <w:uiPriority w:val="99"/>
    <w:semiHidden/>
    <w:unhideWhenUsed/>
    <w:rsid w:val="006C56ED"/>
    <w:pPr>
      <w:spacing w:after="0"/>
      <w:ind w:left="360" w:firstLine="360"/>
    </w:pPr>
  </w:style>
  <w:style w:type="character" w:customStyle="1" w:styleId="26">
    <w:name w:val="本文字下げ 2 (文字)"/>
    <w:basedOn w:val="af6"/>
    <w:link w:val="25"/>
    <w:uiPriority w:val="99"/>
    <w:semiHidden/>
    <w:rsid w:val="006C56ED"/>
    <w:rPr>
      <w:rFonts w:ascii="Meiryo UI" w:eastAsia="Meiryo UI" w:hAnsi="Meiryo UI"/>
      <w:color w:val="4F6228" w:themeColor="accent3" w:themeShade="80"/>
    </w:rPr>
  </w:style>
  <w:style w:type="paragraph" w:styleId="27">
    <w:name w:val="Body Text Indent 2"/>
    <w:basedOn w:val="a2"/>
    <w:link w:val="28"/>
    <w:uiPriority w:val="99"/>
    <w:semiHidden/>
    <w:unhideWhenUsed/>
    <w:rsid w:val="006C56ED"/>
    <w:pPr>
      <w:spacing w:after="120" w:line="480" w:lineRule="auto"/>
      <w:ind w:left="283"/>
    </w:pPr>
  </w:style>
  <w:style w:type="character" w:customStyle="1" w:styleId="28">
    <w:name w:val="本文インデント 2 (文字)"/>
    <w:basedOn w:val="a3"/>
    <w:link w:val="27"/>
    <w:uiPriority w:val="99"/>
    <w:semiHidden/>
    <w:rsid w:val="006C56ED"/>
    <w:rPr>
      <w:rFonts w:ascii="Meiryo UI" w:eastAsia="Meiryo UI" w:hAnsi="Meiryo UI"/>
      <w:color w:val="4F6228" w:themeColor="accent3" w:themeShade="80"/>
    </w:rPr>
  </w:style>
  <w:style w:type="paragraph" w:styleId="35">
    <w:name w:val="Body Text Indent 3"/>
    <w:basedOn w:val="a2"/>
    <w:link w:val="36"/>
    <w:uiPriority w:val="99"/>
    <w:semiHidden/>
    <w:unhideWhenUsed/>
    <w:rsid w:val="006C56ED"/>
    <w:pPr>
      <w:spacing w:after="120"/>
      <w:ind w:left="283"/>
    </w:pPr>
    <w:rPr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6C56ED"/>
    <w:rPr>
      <w:rFonts w:ascii="Meiryo UI" w:eastAsia="Meiryo UI" w:hAnsi="Meiryo UI"/>
      <w:color w:val="4F6228" w:themeColor="accent3" w:themeShade="80"/>
      <w:szCs w:val="16"/>
    </w:rPr>
  </w:style>
  <w:style w:type="character" w:styleId="af7">
    <w:name w:val="Book Title"/>
    <w:basedOn w:val="a3"/>
    <w:uiPriority w:val="33"/>
    <w:qFormat/>
    <w:rsid w:val="006C56ED"/>
    <w:rPr>
      <w:rFonts w:ascii="Meiryo UI" w:eastAsia="Meiryo UI" w:hAnsi="Meiryo UI"/>
      <w:b/>
      <w:bCs/>
      <w:i/>
      <w:iCs/>
      <w:spacing w:val="5"/>
    </w:rPr>
  </w:style>
  <w:style w:type="paragraph" w:styleId="af8">
    <w:name w:val="caption"/>
    <w:basedOn w:val="a2"/>
    <w:next w:val="a2"/>
    <w:uiPriority w:val="35"/>
    <w:semiHidden/>
    <w:unhideWhenUsed/>
    <w:qFormat/>
    <w:rsid w:val="006C56ED"/>
    <w:pPr>
      <w:spacing w:after="200"/>
    </w:pPr>
    <w:rPr>
      <w:i/>
      <w:iCs/>
      <w:color w:val="1F497D" w:themeColor="text2"/>
      <w:szCs w:val="18"/>
    </w:rPr>
  </w:style>
  <w:style w:type="paragraph" w:styleId="af9">
    <w:name w:val="Closing"/>
    <w:basedOn w:val="a2"/>
    <w:link w:val="afa"/>
    <w:uiPriority w:val="99"/>
    <w:semiHidden/>
    <w:unhideWhenUsed/>
    <w:rsid w:val="006C56ED"/>
    <w:pPr>
      <w:ind w:left="4252"/>
    </w:pPr>
  </w:style>
  <w:style w:type="character" w:customStyle="1" w:styleId="afa">
    <w:name w:val="結語 (文字)"/>
    <w:basedOn w:val="a3"/>
    <w:link w:val="af9"/>
    <w:uiPriority w:val="99"/>
    <w:semiHidden/>
    <w:rsid w:val="006C56ED"/>
    <w:rPr>
      <w:rFonts w:ascii="Meiryo UI" w:eastAsia="Meiryo UI" w:hAnsi="Meiryo UI"/>
      <w:color w:val="4F6228" w:themeColor="accent3" w:themeShade="80"/>
    </w:rPr>
  </w:style>
  <w:style w:type="table" w:styleId="14">
    <w:name w:val="Colorful Grid"/>
    <w:basedOn w:val="a4"/>
    <w:uiPriority w:val="73"/>
    <w:semiHidden/>
    <w:unhideWhenUsed/>
    <w:rsid w:val="006C56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4"/>
    <w:uiPriority w:val="73"/>
    <w:semiHidden/>
    <w:unhideWhenUsed/>
    <w:rsid w:val="006C56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41">
    <w:name w:val="Colorful Grid Accent 2"/>
    <w:basedOn w:val="a4"/>
    <w:uiPriority w:val="73"/>
    <w:semiHidden/>
    <w:unhideWhenUsed/>
    <w:rsid w:val="006C56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42">
    <w:name w:val="Colorful Grid Accent 3"/>
    <w:basedOn w:val="a4"/>
    <w:uiPriority w:val="73"/>
    <w:semiHidden/>
    <w:unhideWhenUsed/>
    <w:rsid w:val="006C56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43">
    <w:name w:val="Colorful Grid Accent 4"/>
    <w:basedOn w:val="a4"/>
    <w:uiPriority w:val="73"/>
    <w:semiHidden/>
    <w:unhideWhenUsed/>
    <w:rsid w:val="006C56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44">
    <w:name w:val="Colorful Grid Accent 5"/>
    <w:basedOn w:val="a4"/>
    <w:uiPriority w:val="73"/>
    <w:semiHidden/>
    <w:unhideWhenUsed/>
    <w:rsid w:val="006C56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45">
    <w:name w:val="Colorful Grid Accent 6"/>
    <w:basedOn w:val="a4"/>
    <w:uiPriority w:val="73"/>
    <w:semiHidden/>
    <w:unhideWhenUsed/>
    <w:rsid w:val="006C56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3">
    <w:name w:val="Colorful List"/>
    <w:basedOn w:val="a4"/>
    <w:uiPriority w:val="72"/>
    <w:semiHidden/>
    <w:unhideWhenUsed/>
    <w:rsid w:val="006C56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4"/>
    <w:uiPriority w:val="72"/>
    <w:semiHidden/>
    <w:unhideWhenUsed/>
    <w:rsid w:val="006C56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31">
    <w:name w:val="Colorful List Accent 2"/>
    <w:basedOn w:val="a4"/>
    <w:uiPriority w:val="72"/>
    <w:semiHidden/>
    <w:unhideWhenUsed/>
    <w:rsid w:val="006C56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32">
    <w:name w:val="Colorful List Accent 3"/>
    <w:basedOn w:val="a4"/>
    <w:uiPriority w:val="72"/>
    <w:semiHidden/>
    <w:unhideWhenUsed/>
    <w:rsid w:val="006C56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33">
    <w:name w:val="Colorful List Accent 4"/>
    <w:basedOn w:val="a4"/>
    <w:uiPriority w:val="72"/>
    <w:semiHidden/>
    <w:unhideWhenUsed/>
    <w:rsid w:val="006C56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34">
    <w:name w:val="Colorful List Accent 5"/>
    <w:basedOn w:val="a4"/>
    <w:uiPriority w:val="72"/>
    <w:semiHidden/>
    <w:unhideWhenUsed/>
    <w:rsid w:val="006C56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35">
    <w:name w:val="Colorful List Accent 6"/>
    <w:basedOn w:val="a4"/>
    <w:uiPriority w:val="72"/>
    <w:semiHidden/>
    <w:unhideWhenUsed/>
    <w:rsid w:val="006C56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120">
    <w:name w:val="Colorful Shading"/>
    <w:basedOn w:val="a4"/>
    <w:uiPriority w:val="71"/>
    <w:semiHidden/>
    <w:unhideWhenUsed/>
    <w:rsid w:val="006C56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1"/>
    <w:basedOn w:val="a4"/>
    <w:uiPriority w:val="71"/>
    <w:semiHidden/>
    <w:unhideWhenUsed/>
    <w:rsid w:val="006C56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2"/>
    <w:basedOn w:val="a4"/>
    <w:uiPriority w:val="71"/>
    <w:semiHidden/>
    <w:unhideWhenUsed/>
    <w:rsid w:val="006C56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3">
    <w:name w:val="Colorful Shading Accent 3"/>
    <w:basedOn w:val="a4"/>
    <w:uiPriority w:val="71"/>
    <w:semiHidden/>
    <w:unhideWhenUsed/>
    <w:rsid w:val="006C56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24">
    <w:name w:val="Colorful Shading Accent 4"/>
    <w:basedOn w:val="a4"/>
    <w:uiPriority w:val="71"/>
    <w:semiHidden/>
    <w:unhideWhenUsed/>
    <w:rsid w:val="006C56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5"/>
    <w:basedOn w:val="a4"/>
    <w:uiPriority w:val="71"/>
    <w:semiHidden/>
    <w:unhideWhenUsed/>
    <w:rsid w:val="006C56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6">
    <w:name w:val="Colorful Shading Accent 6"/>
    <w:basedOn w:val="a4"/>
    <w:uiPriority w:val="71"/>
    <w:semiHidden/>
    <w:unhideWhenUsed/>
    <w:rsid w:val="006C56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b">
    <w:name w:val="annotation reference"/>
    <w:basedOn w:val="a3"/>
    <w:uiPriority w:val="99"/>
    <w:semiHidden/>
    <w:unhideWhenUsed/>
    <w:rsid w:val="006C56ED"/>
    <w:rPr>
      <w:rFonts w:ascii="Meiryo UI" w:eastAsia="Meiryo UI" w:hAnsi="Meiryo UI"/>
      <w:sz w:val="22"/>
      <w:szCs w:val="16"/>
    </w:rPr>
  </w:style>
  <w:style w:type="paragraph" w:styleId="afc">
    <w:name w:val="annotation text"/>
    <w:basedOn w:val="a2"/>
    <w:link w:val="afd"/>
    <w:uiPriority w:val="99"/>
    <w:semiHidden/>
    <w:unhideWhenUsed/>
    <w:rsid w:val="006C56ED"/>
    <w:rPr>
      <w:szCs w:val="20"/>
    </w:rPr>
  </w:style>
  <w:style w:type="character" w:customStyle="1" w:styleId="afd">
    <w:name w:val="コメント文字列 (文字)"/>
    <w:basedOn w:val="a3"/>
    <w:link w:val="afc"/>
    <w:uiPriority w:val="99"/>
    <w:semiHidden/>
    <w:rsid w:val="006C56ED"/>
    <w:rPr>
      <w:rFonts w:ascii="Meiryo UI" w:eastAsia="Meiryo UI" w:hAnsi="Meiryo UI"/>
      <w:color w:val="4F6228" w:themeColor="accent3" w:themeShade="8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6C56ED"/>
    <w:rPr>
      <w:b/>
      <w:bCs/>
    </w:rPr>
  </w:style>
  <w:style w:type="character" w:customStyle="1" w:styleId="aff">
    <w:name w:val="コメント内容 (文字)"/>
    <w:basedOn w:val="afd"/>
    <w:link w:val="afe"/>
    <w:uiPriority w:val="99"/>
    <w:semiHidden/>
    <w:rsid w:val="006C56ED"/>
    <w:rPr>
      <w:rFonts w:ascii="Meiryo UI" w:eastAsia="Meiryo UI" w:hAnsi="Meiryo UI"/>
      <w:b/>
      <w:bCs/>
      <w:color w:val="4F6228" w:themeColor="accent3" w:themeShade="80"/>
      <w:szCs w:val="20"/>
    </w:rPr>
  </w:style>
  <w:style w:type="table" w:styleId="110">
    <w:name w:val="Dark List"/>
    <w:basedOn w:val="a4"/>
    <w:uiPriority w:val="70"/>
    <w:semiHidden/>
    <w:unhideWhenUsed/>
    <w:rsid w:val="006C56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4"/>
    <w:uiPriority w:val="70"/>
    <w:semiHidden/>
    <w:unhideWhenUsed/>
    <w:rsid w:val="006C56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112">
    <w:name w:val="Dark List Accent 2"/>
    <w:basedOn w:val="a4"/>
    <w:uiPriority w:val="70"/>
    <w:semiHidden/>
    <w:unhideWhenUsed/>
    <w:rsid w:val="006C56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113">
    <w:name w:val="Dark List Accent 3"/>
    <w:basedOn w:val="a4"/>
    <w:uiPriority w:val="70"/>
    <w:semiHidden/>
    <w:unhideWhenUsed/>
    <w:rsid w:val="006C56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114">
    <w:name w:val="Dark List Accent 4"/>
    <w:basedOn w:val="a4"/>
    <w:uiPriority w:val="70"/>
    <w:semiHidden/>
    <w:unhideWhenUsed/>
    <w:rsid w:val="006C56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115">
    <w:name w:val="Dark List Accent 5"/>
    <w:basedOn w:val="a4"/>
    <w:uiPriority w:val="70"/>
    <w:semiHidden/>
    <w:unhideWhenUsed/>
    <w:rsid w:val="006C56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116">
    <w:name w:val="Dark List Accent 6"/>
    <w:basedOn w:val="a4"/>
    <w:uiPriority w:val="70"/>
    <w:semiHidden/>
    <w:unhideWhenUsed/>
    <w:rsid w:val="006C56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0">
    <w:name w:val="Date"/>
    <w:basedOn w:val="a2"/>
    <w:next w:val="a2"/>
    <w:link w:val="aff1"/>
    <w:uiPriority w:val="99"/>
    <w:semiHidden/>
    <w:unhideWhenUsed/>
    <w:rsid w:val="006C56ED"/>
  </w:style>
  <w:style w:type="character" w:customStyle="1" w:styleId="aff1">
    <w:name w:val="日付 (文字)"/>
    <w:basedOn w:val="a3"/>
    <w:link w:val="aff0"/>
    <w:uiPriority w:val="99"/>
    <w:semiHidden/>
    <w:rsid w:val="006C56ED"/>
    <w:rPr>
      <w:rFonts w:ascii="Meiryo UI" w:eastAsia="Meiryo UI" w:hAnsi="Meiryo UI"/>
      <w:color w:val="4F6228" w:themeColor="accent3" w:themeShade="80"/>
    </w:rPr>
  </w:style>
  <w:style w:type="paragraph" w:styleId="aff2">
    <w:name w:val="Document Map"/>
    <w:basedOn w:val="a2"/>
    <w:link w:val="aff3"/>
    <w:uiPriority w:val="99"/>
    <w:semiHidden/>
    <w:unhideWhenUsed/>
    <w:rsid w:val="006C56ED"/>
    <w:rPr>
      <w:rFonts w:cs="Segoe UI"/>
      <w:szCs w:val="16"/>
    </w:rPr>
  </w:style>
  <w:style w:type="character" w:customStyle="1" w:styleId="aff3">
    <w:name w:val="見出しマップ (文字)"/>
    <w:basedOn w:val="a3"/>
    <w:link w:val="aff2"/>
    <w:uiPriority w:val="99"/>
    <w:semiHidden/>
    <w:rsid w:val="006C56ED"/>
    <w:rPr>
      <w:rFonts w:ascii="Meiryo UI" w:eastAsia="Meiryo UI" w:hAnsi="Meiryo UI" w:cs="Segoe UI"/>
      <w:color w:val="4F6228" w:themeColor="accent3" w:themeShade="80"/>
      <w:szCs w:val="16"/>
    </w:rPr>
  </w:style>
  <w:style w:type="paragraph" w:styleId="aff4">
    <w:name w:val="E-mail Signature"/>
    <w:basedOn w:val="a2"/>
    <w:link w:val="aff5"/>
    <w:uiPriority w:val="99"/>
    <w:semiHidden/>
    <w:unhideWhenUsed/>
    <w:rsid w:val="006C56ED"/>
  </w:style>
  <w:style w:type="character" w:customStyle="1" w:styleId="aff5">
    <w:name w:val="電子メール署名 (文字)"/>
    <w:basedOn w:val="a3"/>
    <w:link w:val="aff4"/>
    <w:uiPriority w:val="99"/>
    <w:semiHidden/>
    <w:rsid w:val="006C56ED"/>
    <w:rPr>
      <w:rFonts w:ascii="Meiryo UI" w:eastAsia="Meiryo UI" w:hAnsi="Meiryo UI"/>
      <w:color w:val="4F6228" w:themeColor="accent3" w:themeShade="80"/>
    </w:rPr>
  </w:style>
  <w:style w:type="character" w:styleId="aff6">
    <w:name w:val="Emphasis"/>
    <w:basedOn w:val="a3"/>
    <w:uiPriority w:val="20"/>
    <w:qFormat/>
    <w:rsid w:val="006C56ED"/>
    <w:rPr>
      <w:rFonts w:ascii="Meiryo UI" w:eastAsia="Meiryo UI" w:hAnsi="Meiryo UI"/>
      <w:i/>
      <w:iCs/>
    </w:rPr>
  </w:style>
  <w:style w:type="character" w:styleId="aff7">
    <w:name w:val="endnote reference"/>
    <w:basedOn w:val="a3"/>
    <w:uiPriority w:val="99"/>
    <w:semiHidden/>
    <w:unhideWhenUsed/>
    <w:rsid w:val="006C56ED"/>
    <w:rPr>
      <w:rFonts w:ascii="Meiryo UI" w:eastAsia="Meiryo UI" w:hAnsi="Meiryo UI"/>
      <w:vertAlign w:val="superscript"/>
    </w:rPr>
  </w:style>
  <w:style w:type="paragraph" w:styleId="aff8">
    <w:name w:val="endnote text"/>
    <w:basedOn w:val="a2"/>
    <w:link w:val="aff9"/>
    <w:uiPriority w:val="99"/>
    <w:semiHidden/>
    <w:unhideWhenUsed/>
    <w:rsid w:val="006C56ED"/>
    <w:rPr>
      <w:szCs w:val="20"/>
    </w:rPr>
  </w:style>
  <w:style w:type="character" w:customStyle="1" w:styleId="aff9">
    <w:name w:val="文末脚注文字列 (文字)"/>
    <w:basedOn w:val="a3"/>
    <w:link w:val="aff8"/>
    <w:uiPriority w:val="99"/>
    <w:semiHidden/>
    <w:rsid w:val="006C56ED"/>
    <w:rPr>
      <w:rFonts w:ascii="Meiryo UI" w:eastAsia="Meiryo UI" w:hAnsi="Meiryo UI"/>
      <w:color w:val="4F6228" w:themeColor="accent3" w:themeShade="80"/>
      <w:szCs w:val="20"/>
    </w:rPr>
  </w:style>
  <w:style w:type="paragraph" w:styleId="affa">
    <w:name w:val="envelope address"/>
    <w:basedOn w:val="a2"/>
    <w:uiPriority w:val="99"/>
    <w:semiHidden/>
    <w:unhideWhenUsed/>
    <w:rsid w:val="006C56ED"/>
    <w:pPr>
      <w:framePr w:w="7920" w:h="1980" w:hRule="exact" w:hSpace="180" w:wrap="auto" w:hAnchor="page" w:xAlign="center" w:yAlign="bottom"/>
      <w:ind w:left="2880"/>
    </w:pPr>
    <w:rPr>
      <w:rFonts w:cstheme="majorBidi"/>
      <w:sz w:val="24"/>
      <w:szCs w:val="24"/>
    </w:rPr>
  </w:style>
  <w:style w:type="paragraph" w:styleId="affb">
    <w:name w:val="envelope return"/>
    <w:basedOn w:val="a2"/>
    <w:uiPriority w:val="99"/>
    <w:semiHidden/>
    <w:unhideWhenUsed/>
    <w:rsid w:val="006C56ED"/>
    <w:rPr>
      <w:rFonts w:cstheme="majorBidi"/>
      <w:szCs w:val="20"/>
    </w:rPr>
  </w:style>
  <w:style w:type="character" w:styleId="affc">
    <w:name w:val="FollowedHyperlink"/>
    <w:basedOn w:val="a3"/>
    <w:uiPriority w:val="99"/>
    <w:semiHidden/>
    <w:unhideWhenUsed/>
    <w:rsid w:val="006C56ED"/>
    <w:rPr>
      <w:rFonts w:ascii="Meiryo UI" w:eastAsia="Meiryo UI" w:hAnsi="Meiryo UI"/>
      <w:color w:val="800080" w:themeColor="followedHyperlink"/>
      <w:u w:val="single"/>
    </w:rPr>
  </w:style>
  <w:style w:type="character" w:styleId="affd">
    <w:name w:val="footnote reference"/>
    <w:basedOn w:val="a3"/>
    <w:uiPriority w:val="99"/>
    <w:semiHidden/>
    <w:unhideWhenUsed/>
    <w:rsid w:val="006C56ED"/>
    <w:rPr>
      <w:rFonts w:ascii="Meiryo UI" w:eastAsia="Meiryo UI" w:hAnsi="Meiryo UI"/>
      <w:vertAlign w:val="superscript"/>
    </w:rPr>
  </w:style>
  <w:style w:type="paragraph" w:styleId="affe">
    <w:name w:val="footnote text"/>
    <w:basedOn w:val="a2"/>
    <w:link w:val="afff"/>
    <w:uiPriority w:val="99"/>
    <w:semiHidden/>
    <w:unhideWhenUsed/>
    <w:rsid w:val="006C56ED"/>
    <w:rPr>
      <w:szCs w:val="20"/>
    </w:rPr>
  </w:style>
  <w:style w:type="character" w:customStyle="1" w:styleId="afff">
    <w:name w:val="脚注文字列 (文字)"/>
    <w:basedOn w:val="a3"/>
    <w:link w:val="affe"/>
    <w:uiPriority w:val="99"/>
    <w:semiHidden/>
    <w:rsid w:val="006C56ED"/>
    <w:rPr>
      <w:rFonts w:ascii="Meiryo UI" w:eastAsia="Meiryo UI" w:hAnsi="Meiryo UI"/>
      <w:color w:val="4F6228" w:themeColor="accent3" w:themeShade="80"/>
      <w:szCs w:val="20"/>
    </w:rPr>
  </w:style>
  <w:style w:type="table" w:customStyle="1" w:styleId="117">
    <w:name w:val="グリッド (表) 1 淡色1"/>
    <w:basedOn w:val="a4"/>
    <w:uiPriority w:val="46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11">
    <w:name w:val="グリッド (表) 1 淡色 - アクセント 11"/>
    <w:basedOn w:val="a4"/>
    <w:uiPriority w:val="46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21">
    <w:name w:val="グリッド (表) 1 淡色 - アクセント 21"/>
    <w:basedOn w:val="a4"/>
    <w:uiPriority w:val="46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31">
    <w:name w:val="グリッド (表) 1 淡色 - アクセント 31"/>
    <w:basedOn w:val="a4"/>
    <w:uiPriority w:val="46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41">
    <w:name w:val="グリッド (表) 1 淡色 - アクセント 41"/>
    <w:basedOn w:val="a4"/>
    <w:uiPriority w:val="46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51">
    <w:name w:val="グリッド (表) 1 淡色 - アクセント 51"/>
    <w:basedOn w:val="a4"/>
    <w:uiPriority w:val="46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61">
    <w:name w:val="グリッド (表) 1 淡色 - アクセント 61"/>
    <w:basedOn w:val="a4"/>
    <w:uiPriority w:val="46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グリッド (表) 21"/>
    <w:basedOn w:val="a4"/>
    <w:uiPriority w:val="47"/>
    <w:rsid w:val="006C56E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">
    <w:name w:val="グリッド (表) 2 - アクセント 11"/>
    <w:basedOn w:val="a4"/>
    <w:uiPriority w:val="47"/>
    <w:rsid w:val="006C56ED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2-21">
    <w:name w:val="グリッド (表) 2 - アクセント 21"/>
    <w:basedOn w:val="a4"/>
    <w:uiPriority w:val="47"/>
    <w:rsid w:val="006C56ED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2-31">
    <w:name w:val="グリッド (表) 2 - アクセント 31"/>
    <w:basedOn w:val="a4"/>
    <w:uiPriority w:val="47"/>
    <w:rsid w:val="006C56ED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2-41">
    <w:name w:val="グリッド (表) 2 - アクセント 41"/>
    <w:basedOn w:val="a4"/>
    <w:uiPriority w:val="47"/>
    <w:rsid w:val="006C56ED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2-51">
    <w:name w:val="グリッド (表) 2 - アクセント 51"/>
    <w:basedOn w:val="a4"/>
    <w:uiPriority w:val="47"/>
    <w:rsid w:val="006C56ED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2-61">
    <w:name w:val="グリッド (表) 2 - アクセント 61"/>
    <w:basedOn w:val="a4"/>
    <w:uiPriority w:val="47"/>
    <w:rsid w:val="006C56ED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310">
    <w:name w:val="グリッド (表) 31"/>
    <w:basedOn w:val="a4"/>
    <w:uiPriority w:val="48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-11">
    <w:name w:val="グリッド (表) 3 - アクセント 11"/>
    <w:basedOn w:val="a4"/>
    <w:uiPriority w:val="48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3-21">
    <w:name w:val="グリッド (表) 3 - アクセント 21"/>
    <w:basedOn w:val="a4"/>
    <w:uiPriority w:val="48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3-31">
    <w:name w:val="グリッド (表) 3 - アクセント 31"/>
    <w:basedOn w:val="a4"/>
    <w:uiPriority w:val="48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3-41">
    <w:name w:val="グリッド (表) 3 - アクセント 41"/>
    <w:basedOn w:val="a4"/>
    <w:uiPriority w:val="48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3-51">
    <w:name w:val="グリッド (表) 3 - アクセント 51"/>
    <w:basedOn w:val="a4"/>
    <w:uiPriority w:val="48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3-61">
    <w:name w:val="グリッド (表) 3 - アクセント 61"/>
    <w:basedOn w:val="a4"/>
    <w:uiPriority w:val="48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410">
    <w:name w:val="グリッド (表) 41"/>
    <w:basedOn w:val="a4"/>
    <w:uiPriority w:val="49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">
    <w:name w:val="グリッド (表) 4 - アクセント 11"/>
    <w:basedOn w:val="a4"/>
    <w:uiPriority w:val="49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4-21">
    <w:name w:val="グリッド (表) 4 - アクセント 21"/>
    <w:basedOn w:val="a4"/>
    <w:uiPriority w:val="49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4-31">
    <w:name w:val="グリッド (表) 4 - アクセント 31"/>
    <w:basedOn w:val="a4"/>
    <w:uiPriority w:val="49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4-41">
    <w:name w:val="グリッド (表) 4 - アクセント 41"/>
    <w:basedOn w:val="a4"/>
    <w:uiPriority w:val="49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4-51">
    <w:name w:val="グリッド (表) 4 - アクセント 51"/>
    <w:basedOn w:val="a4"/>
    <w:uiPriority w:val="49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4-61">
    <w:name w:val="グリッド (表) 4 - アクセント 61"/>
    <w:basedOn w:val="a4"/>
    <w:uiPriority w:val="49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510">
    <w:name w:val="グリッド (表) 5 濃色1"/>
    <w:basedOn w:val="a4"/>
    <w:uiPriority w:val="50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5-11">
    <w:name w:val="グリッド (表) 5 濃色 - アクセント 11"/>
    <w:basedOn w:val="a4"/>
    <w:uiPriority w:val="50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5-21">
    <w:name w:val="グリッド (表) 5 濃色 - アクセント 21"/>
    <w:basedOn w:val="a4"/>
    <w:uiPriority w:val="50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5-31">
    <w:name w:val="グリッド (表) 5 濃色 - アクセント 31"/>
    <w:basedOn w:val="a4"/>
    <w:uiPriority w:val="50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5-41">
    <w:name w:val="グリッド (表) 5 濃色 - アクセント 41"/>
    <w:basedOn w:val="a4"/>
    <w:uiPriority w:val="50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5-51">
    <w:name w:val="グリッド (表) 5 濃色 - アクセント 51"/>
    <w:basedOn w:val="a4"/>
    <w:uiPriority w:val="50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5-61">
    <w:name w:val="グリッド (表) 5 濃色 - アクセント 61"/>
    <w:basedOn w:val="a4"/>
    <w:uiPriority w:val="50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61">
    <w:name w:val="グリッド (表) 6 カラフル1"/>
    <w:basedOn w:val="a4"/>
    <w:uiPriority w:val="51"/>
    <w:rsid w:val="006C56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">
    <w:name w:val="グリッド (表) 6 カラフル - アクセント 11"/>
    <w:basedOn w:val="a4"/>
    <w:uiPriority w:val="51"/>
    <w:rsid w:val="006C56E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6-21">
    <w:name w:val="グリッド (表) 6 カラフル - アクセント 21"/>
    <w:basedOn w:val="a4"/>
    <w:uiPriority w:val="51"/>
    <w:rsid w:val="006C56E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-31">
    <w:name w:val="グリッド (表) 6 カラフル - アクセント 31"/>
    <w:basedOn w:val="a4"/>
    <w:uiPriority w:val="51"/>
    <w:rsid w:val="006C56E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6-41">
    <w:name w:val="グリッド (表) 6 カラフル - アクセント 41"/>
    <w:basedOn w:val="a4"/>
    <w:uiPriority w:val="51"/>
    <w:rsid w:val="006C56E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6-51">
    <w:name w:val="グリッド (表) 6 カラフル - アクセント 51"/>
    <w:basedOn w:val="a4"/>
    <w:uiPriority w:val="51"/>
    <w:rsid w:val="006C56E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6-61">
    <w:name w:val="グリッド (表) 6 カラフル - アクセント 61"/>
    <w:basedOn w:val="a4"/>
    <w:uiPriority w:val="51"/>
    <w:rsid w:val="006C56E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71">
    <w:name w:val="グリッド (表) 7 カラフル1"/>
    <w:basedOn w:val="a4"/>
    <w:uiPriority w:val="52"/>
    <w:rsid w:val="006C56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7-11">
    <w:name w:val="グリッド (表) 7 カラフル - アクセント 11"/>
    <w:basedOn w:val="a4"/>
    <w:uiPriority w:val="52"/>
    <w:rsid w:val="006C56E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7-21">
    <w:name w:val="グリッド (表) 7 カラフル - アクセント 21"/>
    <w:basedOn w:val="a4"/>
    <w:uiPriority w:val="52"/>
    <w:rsid w:val="006C56E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7-31">
    <w:name w:val="グリッド (表) 7 カラフル - アクセント 31"/>
    <w:basedOn w:val="a4"/>
    <w:uiPriority w:val="52"/>
    <w:rsid w:val="006C56E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7-41">
    <w:name w:val="グリッド (表) 7 カラフル - アクセント 41"/>
    <w:basedOn w:val="a4"/>
    <w:uiPriority w:val="52"/>
    <w:rsid w:val="006C56E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7-51">
    <w:name w:val="グリッド (表) 7 カラフル - アクセント 51"/>
    <w:basedOn w:val="a4"/>
    <w:uiPriority w:val="52"/>
    <w:rsid w:val="006C56E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7-61">
    <w:name w:val="グリッド (表) 7 カラフル - アクセント 61"/>
    <w:basedOn w:val="a4"/>
    <w:uiPriority w:val="52"/>
    <w:rsid w:val="006C56E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15">
    <w:name w:val="ハッシュタグ1"/>
    <w:basedOn w:val="a3"/>
    <w:uiPriority w:val="99"/>
    <w:semiHidden/>
    <w:unhideWhenUsed/>
    <w:rsid w:val="006C56ED"/>
    <w:rPr>
      <w:rFonts w:ascii="Meiryo UI" w:eastAsia="Meiryo UI" w:hAnsi="Meiryo UI"/>
      <w:color w:val="2B579A"/>
      <w:shd w:val="clear" w:color="auto" w:fill="E6E6E6"/>
    </w:rPr>
  </w:style>
  <w:style w:type="character" w:customStyle="1" w:styleId="22">
    <w:name w:val="見出し 2 (文字)"/>
    <w:basedOn w:val="a3"/>
    <w:link w:val="21"/>
    <w:uiPriority w:val="9"/>
    <w:semiHidden/>
    <w:rsid w:val="006C56ED"/>
    <w:rPr>
      <w:rFonts w:ascii="Meiryo UI" w:eastAsia="Meiryo UI" w:hAnsi="Meiryo UI" w:cstheme="majorBidi"/>
      <w:color w:val="365F91" w:themeColor="accent1" w:themeShade="BF"/>
      <w:sz w:val="26"/>
      <w:szCs w:val="26"/>
    </w:rPr>
  </w:style>
  <w:style w:type="character" w:customStyle="1" w:styleId="32">
    <w:name w:val="見出し 3 (文字)"/>
    <w:basedOn w:val="a3"/>
    <w:link w:val="31"/>
    <w:uiPriority w:val="9"/>
    <w:semiHidden/>
    <w:rsid w:val="006C56ED"/>
    <w:rPr>
      <w:rFonts w:ascii="Meiryo UI" w:eastAsia="Meiryo UI" w:hAnsi="Meiryo UI" w:cstheme="majorBidi"/>
      <w:color w:val="243F60" w:themeColor="accent1" w:themeShade="7F"/>
      <w:sz w:val="24"/>
      <w:szCs w:val="24"/>
    </w:rPr>
  </w:style>
  <w:style w:type="character" w:customStyle="1" w:styleId="42">
    <w:name w:val="見出し 4 (文字)"/>
    <w:basedOn w:val="a3"/>
    <w:link w:val="41"/>
    <w:uiPriority w:val="9"/>
    <w:semiHidden/>
    <w:rsid w:val="006C56ED"/>
    <w:rPr>
      <w:rFonts w:ascii="Meiryo UI" w:eastAsia="Meiryo UI" w:hAnsi="Meiryo UI" w:cstheme="majorBidi"/>
      <w:i/>
      <w:iCs/>
      <w:color w:val="365F91" w:themeColor="accent1" w:themeShade="BF"/>
    </w:rPr>
  </w:style>
  <w:style w:type="character" w:customStyle="1" w:styleId="52">
    <w:name w:val="見出し 5 (文字)"/>
    <w:basedOn w:val="a3"/>
    <w:link w:val="51"/>
    <w:uiPriority w:val="9"/>
    <w:semiHidden/>
    <w:rsid w:val="006C56ED"/>
    <w:rPr>
      <w:rFonts w:ascii="Meiryo UI" w:eastAsia="Meiryo UI" w:hAnsi="Meiryo UI" w:cstheme="majorBidi"/>
      <w:color w:val="365F91" w:themeColor="accent1" w:themeShade="BF"/>
    </w:rPr>
  </w:style>
  <w:style w:type="character" w:customStyle="1" w:styleId="60">
    <w:name w:val="見出し 6 (文字)"/>
    <w:basedOn w:val="a3"/>
    <w:link w:val="6"/>
    <w:uiPriority w:val="9"/>
    <w:semiHidden/>
    <w:rsid w:val="006C56ED"/>
    <w:rPr>
      <w:rFonts w:ascii="Meiryo UI" w:eastAsia="Meiryo UI" w:hAnsi="Meiryo UI" w:cstheme="majorBidi"/>
      <w:color w:val="243F60" w:themeColor="accent1" w:themeShade="7F"/>
    </w:rPr>
  </w:style>
  <w:style w:type="character" w:customStyle="1" w:styleId="70">
    <w:name w:val="見出し 7 (文字)"/>
    <w:basedOn w:val="a3"/>
    <w:link w:val="7"/>
    <w:uiPriority w:val="9"/>
    <w:semiHidden/>
    <w:rsid w:val="006C56ED"/>
    <w:rPr>
      <w:rFonts w:ascii="Meiryo UI" w:eastAsia="Meiryo UI" w:hAnsi="Meiryo UI" w:cstheme="majorBidi"/>
      <w:i/>
      <w:iCs/>
      <w:color w:val="243F60" w:themeColor="accent1" w:themeShade="7F"/>
    </w:rPr>
  </w:style>
  <w:style w:type="character" w:customStyle="1" w:styleId="80">
    <w:name w:val="見出し 8 (文字)"/>
    <w:basedOn w:val="a3"/>
    <w:link w:val="8"/>
    <w:uiPriority w:val="9"/>
    <w:semiHidden/>
    <w:rsid w:val="006C56ED"/>
    <w:rPr>
      <w:rFonts w:ascii="Meiryo UI" w:eastAsia="Meiryo UI" w:hAnsi="Meiryo U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3"/>
    <w:link w:val="9"/>
    <w:uiPriority w:val="9"/>
    <w:semiHidden/>
    <w:rsid w:val="006C56ED"/>
    <w:rPr>
      <w:rFonts w:ascii="Meiryo UI" w:eastAsia="Meiryo UI" w:hAnsi="Meiryo U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6C56ED"/>
    <w:rPr>
      <w:rFonts w:ascii="Meiryo UI" w:eastAsia="Meiryo UI" w:hAnsi="Meiryo UI"/>
    </w:rPr>
  </w:style>
  <w:style w:type="paragraph" w:styleId="HTML0">
    <w:name w:val="HTML Address"/>
    <w:basedOn w:val="a2"/>
    <w:link w:val="HTML1"/>
    <w:uiPriority w:val="99"/>
    <w:semiHidden/>
    <w:unhideWhenUsed/>
    <w:rsid w:val="006C56ED"/>
    <w:rPr>
      <w:i/>
      <w:iCs/>
    </w:rPr>
  </w:style>
  <w:style w:type="character" w:customStyle="1" w:styleId="HTML1">
    <w:name w:val="HTML アドレス (文字)"/>
    <w:basedOn w:val="a3"/>
    <w:link w:val="HTML0"/>
    <w:uiPriority w:val="99"/>
    <w:semiHidden/>
    <w:rsid w:val="006C56ED"/>
    <w:rPr>
      <w:rFonts w:ascii="Meiryo UI" w:eastAsia="Meiryo UI" w:hAnsi="Meiryo UI"/>
      <w:i/>
      <w:iCs/>
      <w:color w:val="4F6228" w:themeColor="accent3" w:themeShade="80"/>
    </w:rPr>
  </w:style>
  <w:style w:type="character" w:styleId="HTML2">
    <w:name w:val="HTML Cite"/>
    <w:basedOn w:val="a3"/>
    <w:uiPriority w:val="99"/>
    <w:semiHidden/>
    <w:unhideWhenUsed/>
    <w:rsid w:val="006C56ED"/>
    <w:rPr>
      <w:rFonts w:ascii="Meiryo UI" w:eastAsia="Meiryo UI" w:hAnsi="Meiryo UI"/>
      <w:i/>
      <w:iCs/>
    </w:rPr>
  </w:style>
  <w:style w:type="character" w:styleId="HTML3">
    <w:name w:val="HTML Code"/>
    <w:basedOn w:val="a3"/>
    <w:uiPriority w:val="99"/>
    <w:semiHidden/>
    <w:unhideWhenUsed/>
    <w:rsid w:val="006C56ED"/>
    <w:rPr>
      <w:rFonts w:ascii="Meiryo UI" w:eastAsia="Meiryo UI" w:hAnsi="Meiryo UI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6C56ED"/>
    <w:rPr>
      <w:rFonts w:ascii="Meiryo UI" w:eastAsia="Meiryo UI" w:hAnsi="Meiryo UI"/>
      <w:i/>
      <w:iCs/>
    </w:rPr>
  </w:style>
  <w:style w:type="character" w:styleId="HTML5">
    <w:name w:val="HTML Keyboard"/>
    <w:basedOn w:val="a3"/>
    <w:uiPriority w:val="99"/>
    <w:semiHidden/>
    <w:unhideWhenUsed/>
    <w:rsid w:val="006C56ED"/>
    <w:rPr>
      <w:rFonts w:ascii="Meiryo UI" w:eastAsia="Meiryo UI" w:hAnsi="Meiryo UI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6C56ED"/>
    <w:rPr>
      <w:szCs w:val="20"/>
    </w:rPr>
  </w:style>
  <w:style w:type="character" w:customStyle="1" w:styleId="HTML7">
    <w:name w:val="HTML 書式付き (文字)"/>
    <w:basedOn w:val="a3"/>
    <w:link w:val="HTML6"/>
    <w:uiPriority w:val="99"/>
    <w:semiHidden/>
    <w:rsid w:val="006C56ED"/>
    <w:rPr>
      <w:rFonts w:ascii="Meiryo UI" w:eastAsia="Meiryo UI" w:hAnsi="Meiryo UI"/>
      <w:color w:val="4F6228" w:themeColor="accent3" w:themeShade="80"/>
      <w:szCs w:val="20"/>
    </w:rPr>
  </w:style>
  <w:style w:type="character" w:styleId="HTML8">
    <w:name w:val="HTML Sample"/>
    <w:basedOn w:val="a3"/>
    <w:uiPriority w:val="99"/>
    <w:semiHidden/>
    <w:unhideWhenUsed/>
    <w:rsid w:val="006C56ED"/>
    <w:rPr>
      <w:rFonts w:ascii="Meiryo UI" w:eastAsia="Meiryo UI" w:hAnsi="Meiryo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6C56ED"/>
    <w:rPr>
      <w:rFonts w:ascii="Meiryo UI" w:eastAsia="Meiryo UI" w:hAnsi="Meiryo UI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6C56ED"/>
    <w:rPr>
      <w:rFonts w:ascii="Meiryo UI" w:eastAsia="Meiryo UI" w:hAnsi="Meiryo UI"/>
      <w:i/>
      <w:iCs/>
    </w:rPr>
  </w:style>
  <w:style w:type="paragraph" w:styleId="16">
    <w:name w:val="index 1"/>
    <w:basedOn w:val="a2"/>
    <w:next w:val="a2"/>
    <w:autoRedefine/>
    <w:uiPriority w:val="99"/>
    <w:semiHidden/>
    <w:unhideWhenUsed/>
    <w:rsid w:val="006C56ED"/>
    <w:pPr>
      <w:ind w:left="220" w:hanging="220"/>
    </w:pPr>
  </w:style>
  <w:style w:type="paragraph" w:styleId="29">
    <w:name w:val="index 2"/>
    <w:basedOn w:val="a2"/>
    <w:next w:val="a2"/>
    <w:autoRedefine/>
    <w:uiPriority w:val="99"/>
    <w:semiHidden/>
    <w:unhideWhenUsed/>
    <w:rsid w:val="006C56ED"/>
    <w:pPr>
      <w:ind w:left="440" w:hanging="220"/>
    </w:pPr>
  </w:style>
  <w:style w:type="paragraph" w:styleId="37">
    <w:name w:val="index 3"/>
    <w:basedOn w:val="a2"/>
    <w:next w:val="a2"/>
    <w:autoRedefine/>
    <w:uiPriority w:val="99"/>
    <w:semiHidden/>
    <w:unhideWhenUsed/>
    <w:rsid w:val="006C56ED"/>
    <w:pPr>
      <w:ind w:left="660" w:hanging="220"/>
    </w:pPr>
  </w:style>
  <w:style w:type="paragraph" w:styleId="43">
    <w:name w:val="index 4"/>
    <w:basedOn w:val="a2"/>
    <w:next w:val="a2"/>
    <w:autoRedefine/>
    <w:uiPriority w:val="99"/>
    <w:semiHidden/>
    <w:unhideWhenUsed/>
    <w:rsid w:val="006C56ED"/>
    <w:pPr>
      <w:ind w:left="880" w:hanging="220"/>
    </w:pPr>
  </w:style>
  <w:style w:type="paragraph" w:styleId="53">
    <w:name w:val="index 5"/>
    <w:basedOn w:val="a2"/>
    <w:next w:val="a2"/>
    <w:autoRedefine/>
    <w:uiPriority w:val="99"/>
    <w:semiHidden/>
    <w:unhideWhenUsed/>
    <w:rsid w:val="006C56ED"/>
    <w:pPr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6C56ED"/>
    <w:pPr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6C56ED"/>
    <w:pPr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6C56ED"/>
    <w:pPr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6C56ED"/>
    <w:pPr>
      <w:ind w:left="1980" w:hanging="220"/>
    </w:pPr>
  </w:style>
  <w:style w:type="paragraph" w:styleId="afff0">
    <w:name w:val="index heading"/>
    <w:basedOn w:val="a2"/>
    <w:next w:val="16"/>
    <w:uiPriority w:val="99"/>
    <w:semiHidden/>
    <w:unhideWhenUsed/>
    <w:rsid w:val="006C56ED"/>
    <w:rPr>
      <w:rFonts w:cstheme="majorBidi"/>
      <w:b/>
      <w:bCs/>
    </w:rPr>
  </w:style>
  <w:style w:type="character" w:styleId="2a">
    <w:name w:val="Intense Emphasis"/>
    <w:basedOn w:val="a3"/>
    <w:uiPriority w:val="21"/>
    <w:qFormat/>
    <w:rsid w:val="006C56ED"/>
    <w:rPr>
      <w:rFonts w:ascii="Meiryo UI" w:eastAsia="Meiryo UI" w:hAnsi="Meiryo UI"/>
      <w:i/>
      <w:iCs/>
      <w:color w:val="365F91" w:themeColor="accent1" w:themeShade="BF"/>
    </w:rPr>
  </w:style>
  <w:style w:type="paragraph" w:styleId="2b">
    <w:name w:val="Intense Quote"/>
    <w:basedOn w:val="a2"/>
    <w:next w:val="a2"/>
    <w:link w:val="2c"/>
    <w:uiPriority w:val="30"/>
    <w:qFormat/>
    <w:rsid w:val="006C56ED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</w:pPr>
    <w:rPr>
      <w:i/>
      <w:iCs/>
      <w:color w:val="365F91" w:themeColor="accent1" w:themeShade="BF"/>
    </w:rPr>
  </w:style>
  <w:style w:type="character" w:customStyle="1" w:styleId="2c">
    <w:name w:val="引用文 2 (文字)"/>
    <w:basedOn w:val="a3"/>
    <w:link w:val="2b"/>
    <w:uiPriority w:val="30"/>
    <w:rsid w:val="006C56ED"/>
    <w:rPr>
      <w:rFonts w:ascii="Meiryo UI" w:eastAsia="Meiryo UI" w:hAnsi="Meiryo UI"/>
      <w:i/>
      <w:iCs/>
      <w:color w:val="365F91" w:themeColor="accent1" w:themeShade="BF"/>
    </w:rPr>
  </w:style>
  <w:style w:type="character" w:styleId="2d">
    <w:name w:val="Intense Reference"/>
    <w:basedOn w:val="a3"/>
    <w:uiPriority w:val="32"/>
    <w:qFormat/>
    <w:rsid w:val="006C56ED"/>
    <w:rPr>
      <w:rFonts w:ascii="Meiryo UI" w:eastAsia="Meiryo UI" w:hAnsi="Meiryo UI"/>
      <w:b/>
      <w:bCs/>
      <w:caps w:val="0"/>
      <w:smallCaps/>
      <w:color w:val="365F91" w:themeColor="accent1" w:themeShade="BF"/>
      <w:spacing w:val="5"/>
    </w:rPr>
  </w:style>
  <w:style w:type="table" w:styleId="38">
    <w:name w:val="Light Grid"/>
    <w:basedOn w:val="a4"/>
    <w:uiPriority w:val="62"/>
    <w:semiHidden/>
    <w:unhideWhenUsed/>
    <w:rsid w:val="006C56E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9">
    <w:name w:val="Light Grid Accent 1"/>
    <w:basedOn w:val="a4"/>
    <w:uiPriority w:val="62"/>
    <w:semiHidden/>
    <w:unhideWhenUsed/>
    <w:rsid w:val="006C56E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3a">
    <w:name w:val="Light Grid Accent 2"/>
    <w:basedOn w:val="a4"/>
    <w:uiPriority w:val="62"/>
    <w:semiHidden/>
    <w:unhideWhenUsed/>
    <w:rsid w:val="006C56E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3b">
    <w:name w:val="Light Grid Accent 3"/>
    <w:basedOn w:val="a4"/>
    <w:uiPriority w:val="62"/>
    <w:semiHidden/>
    <w:unhideWhenUsed/>
    <w:rsid w:val="006C56E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3c">
    <w:name w:val="Light Grid Accent 4"/>
    <w:basedOn w:val="a4"/>
    <w:uiPriority w:val="62"/>
    <w:semiHidden/>
    <w:unhideWhenUsed/>
    <w:rsid w:val="006C56E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3d">
    <w:name w:val="Light Grid Accent 5"/>
    <w:basedOn w:val="a4"/>
    <w:uiPriority w:val="62"/>
    <w:semiHidden/>
    <w:unhideWhenUsed/>
    <w:rsid w:val="006C56E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3e">
    <w:name w:val="Light Grid Accent 6"/>
    <w:basedOn w:val="a4"/>
    <w:uiPriority w:val="62"/>
    <w:semiHidden/>
    <w:unhideWhenUsed/>
    <w:rsid w:val="006C56E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2e">
    <w:name w:val="Light List"/>
    <w:basedOn w:val="a4"/>
    <w:uiPriority w:val="61"/>
    <w:semiHidden/>
    <w:unhideWhenUsed/>
    <w:rsid w:val="006C56E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">
    <w:name w:val="Light List Accent 1"/>
    <w:basedOn w:val="a4"/>
    <w:uiPriority w:val="61"/>
    <w:semiHidden/>
    <w:unhideWhenUsed/>
    <w:rsid w:val="006C56E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f0">
    <w:name w:val="Light List Accent 2"/>
    <w:basedOn w:val="a4"/>
    <w:uiPriority w:val="61"/>
    <w:semiHidden/>
    <w:unhideWhenUsed/>
    <w:rsid w:val="006C56E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f1">
    <w:name w:val="Light List Accent 3"/>
    <w:basedOn w:val="a4"/>
    <w:uiPriority w:val="61"/>
    <w:semiHidden/>
    <w:unhideWhenUsed/>
    <w:rsid w:val="006C56E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f2">
    <w:name w:val="Light List Accent 4"/>
    <w:basedOn w:val="a4"/>
    <w:uiPriority w:val="61"/>
    <w:semiHidden/>
    <w:unhideWhenUsed/>
    <w:rsid w:val="006C56E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2f3">
    <w:name w:val="Light List Accent 5"/>
    <w:basedOn w:val="a4"/>
    <w:uiPriority w:val="61"/>
    <w:semiHidden/>
    <w:unhideWhenUsed/>
    <w:rsid w:val="006C56E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f4">
    <w:name w:val="Light List Accent 6"/>
    <w:basedOn w:val="a4"/>
    <w:uiPriority w:val="61"/>
    <w:semiHidden/>
    <w:unhideWhenUsed/>
    <w:rsid w:val="006C56E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7">
    <w:name w:val="Light Shading"/>
    <w:basedOn w:val="a4"/>
    <w:uiPriority w:val="60"/>
    <w:semiHidden/>
    <w:unhideWhenUsed/>
    <w:rsid w:val="006C56E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4"/>
    <w:uiPriority w:val="60"/>
    <w:semiHidden/>
    <w:unhideWhenUsed/>
    <w:rsid w:val="006C56E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9">
    <w:name w:val="Light Shading Accent 2"/>
    <w:basedOn w:val="a4"/>
    <w:uiPriority w:val="60"/>
    <w:semiHidden/>
    <w:unhideWhenUsed/>
    <w:rsid w:val="006C56E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a">
    <w:name w:val="Light Shading Accent 3"/>
    <w:basedOn w:val="a4"/>
    <w:uiPriority w:val="60"/>
    <w:semiHidden/>
    <w:unhideWhenUsed/>
    <w:rsid w:val="006C56E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1b">
    <w:name w:val="Light Shading Accent 4"/>
    <w:basedOn w:val="a4"/>
    <w:uiPriority w:val="60"/>
    <w:semiHidden/>
    <w:unhideWhenUsed/>
    <w:rsid w:val="006C56E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c">
    <w:name w:val="Light Shading Accent 5"/>
    <w:basedOn w:val="a4"/>
    <w:uiPriority w:val="60"/>
    <w:semiHidden/>
    <w:unhideWhenUsed/>
    <w:rsid w:val="006C56E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d">
    <w:name w:val="Light Shading Accent 6"/>
    <w:basedOn w:val="a4"/>
    <w:uiPriority w:val="60"/>
    <w:semiHidden/>
    <w:unhideWhenUsed/>
    <w:rsid w:val="006C56E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1">
    <w:name w:val="line number"/>
    <w:basedOn w:val="a3"/>
    <w:uiPriority w:val="99"/>
    <w:semiHidden/>
    <w:unhideWhenUsed/>
    <w:rsid w:val="006C56ED"/>
    <w:rPr>
      <w:rFonts w:ascii="Meiryo UI" w:eastAsia="Meiryo UI" w:hAnsi="Meiryo UI"/>
    </w:rPr>
  </w:style>
  <w:style w:type="paragraph" w:styleId="afff2">
    <w:name w:val="List"/>
    <w:basedOn w:val="a2"/>
    <w:uiPriority w:val="99"/>
    <w:semiHidden/>
    <w:unhideWhenUsed/>
    <w:rsid w:val="006C56ED"/>
    <w:pPr>
      <w:ind w:left="283" w:hanging="283"/>
      <w:contextualSpacing/>
    </w:pPr>
  </w:style>
  <w:style w:type="paragraph" w:styleId="2f5">
    <w:name w:val="List 2"/>
    <w:basedOn w:val="a2"/>
    <w:uiPriority w:val="99"/>
    <w:semiHidden/>
    <w:unhideWhenUsed/>
    <w:rsid w:val="006C56ED"/>
    <w:pPr>
      <w:ind w:left="566" w:hanging="283"/>
      <w:contextualSpacing/>
    </w:pPr>
  </w:style>
  <w:style w:type="paragraph" w:styleId="3f">
    <w:name w:val="List 3"/>
    <w:basedOn w:val="a2"/>
    <w:uiPriority w:val="99"/>
    <w:semiHidden/>
    <w:unhideWhenUsed/>
    <w:rsid w:val="006C56ED"/>
    <w:pPr>
      <w:ind w:left="849" w:hanging="283"/>
      <w:contextualSpacing/>
    </w:pPr>
  </w:style>
  <w:style w:type="paragraph" w:styleId="44">
    <w:name w:val="List 4"/>
    <w:basedOn w:val="a2"/>
    <w:uiPriority w:val="99"/>
    <w:semiHidden/>
    <w:unhideWhenUsed/>
    <w:rsid w:val="006C56ED"/>
    <w:pPr>
      <w:ind w:left="1132" w:hanging="283"/>
      <w:contextualSpacing/>
    </w:pPr>
  </w:style>
  <w:style w:type="paragraph" w:styleId="54">
    <w:name w:val="List 5"/>
    <w:basedOn w:val="a2"/>
    <w:uiPriority w:val="99"/>
    <w:semiHidden/>
    <w:unhideWhenUsed/>
    <w:rsid w:val="006C56ED"/>
    <w:pPr>
      <w:ind w:left="1415" w:hanging="283"/>
      <w:contextualSpacing/>
    </w:pPr>
  </w:style>
  <w:style w:type="paragraph" w:styleId="a0">
    <w:name w:val="List Bullet"/>
    <w:basedOn w:val="a2"/>
    <w:uiPriority w:val="99"/>
    <w:semiHidden/>
    <w:unhideWhenUsed/>
    <w:rsid w:val="006C56ED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6C56ED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6C56ED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6C56ED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6C56ED"/>
    <w:pPr>
      <w:numPr>
        <w:numId w:val="5"/>
      </w:numPr>
      <w:contextualSpacing/>
    </w:pPr>
  </w:style>
  <w:style w:type="paragraph" w:styleId="afff3">
    <w:name w:val="List Continue"/>
    <w:basedOn w:val="a2"/>
    <w:uiPriority w:val="99"/>
    <w:semiHidden/>
    <w:unhideWhenUsed/>
    <w:rsid w:val="006C56ED"/>
    <w:pPr>
      <w:spacing w:after="120"/>
      <w:ind w:left="283"/>
      <w:contextualSpacing/>
    </w:pPr>
  </w:style>
  <w:style w:type="paragraph" w:styleId="2f6">
    <w:name w:val="List Continue 2"/>
    <w:basedOn w:val="a2"/>
    <w:uiPriority w:val="99"/>
    <w:semiHidden/>
    <w:unhideWhenUsed/>
    <w:rsid w:val="006C56ED"/>
    <w:pPr>
      <w:spacing w:after="120"/>
      <w:ind w:left="566"/>
      <w:contextualSpacing/>
    </w:pPr>
  </w:style>
  <w:style w:type="paragraph" w:styleId="3f0">
    <w:name w:val="List Continue 3"/>
    <w:basedOn w:val="a2"/>
    <w:uiPriority w:val="99"/>
    <w:semiHidden/>
    <w:unhideWhenUsed/>
    <w:rsid w:val="006C56ED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6C56ED"/>
    <w:pPr>
      <w:spacing w:after="120"/>
      <w:ind w:left="1132"/>
      <w:contextualSpacing/>
    </w:pPr>
  </w:style>
  <w:style w:type="paragraph" w:styleId="55">
    <w:name w:val="List Continue 5"/>
    <w:basedOn w:val="a2"/>
    <w:uiPriority w:val="99"/>
    <w:semiHidden/>
    <w:unhideWhenUsed/>
    <w:rsid w:val="006C56ED"/>
    <w:pPr>
      <w:spacing w:after="120"/>
      <w:ind w:left="1415"/>
      <w:contextualSpacing/>
    </w:pPr>
  </w:style>
  <w:style w:type="paragraph" w:styleId="a">
    <w:name w:val="List Number"/>
    <w:basedOn w:val="a2"/>
    <w:uiPriority w:val="99"/>
    <w:semiHidden/>
    <w:unhideWhenUsed/>
    <w:rsid w:val="006C56ED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6C56ED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6C56ED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6C56ED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6C56ED"/>
    <w:pPr>
      <w:numPr>
        <w:numId w:val="10"/>
      </w:numPr>
      <w:contextualSpacing/>
    </w:pPr>
  </w:style>
  <w:style w:type="paragraph" w:styleId="afff4">
    <w:name w:val="List Paragraph"/>
    <w:basedOn w:val="a2"/>
    <w:uiPriority w:val="34"/>
    <w:qFormat/>
    <w:rsid w:val="006C56ED"/>
    <w:pPr>
      <w:ind w:left="720"/>
      <w:contextualSpacing/>
    </w:pPr>
  </w:style>
  <w:style w:type="table" w:customStyle="1" w:styleId="118">
    <w:name w:val="一覧 (表) 1 淡色1"/>
    <w:basedOn w:val="a4"/>
    <w:uiPriority w:val="46"/>
    <w:rsid w:val="006C56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-110">
    <w:name w:val="一覧 (表) 1 淡色 - アクセント 11"/>
    <w:basedOn w:val="a4"/>
    <w:uiPriority w:val="46"/>
    <w:rsid w:val="006C56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1-210">
    <w:name w:val="一覧 (表) 1 淡色 - アクセント 21"/>
    <w:basedOn w:val="a4"/>
    <w:uiPriority w:val="46"/>
    <w:rsid w:val="006C56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1-310">
    <w:name w:val="一覧 (表) 1 淡色 - アクセント 31"/>
    <w:basedOn w:val="a4"/>
    <w:uiPriority w:val="46"/>
    <w:rsid w:val="006C56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1-410">
    <w:name w:val="一覧 (表) 1 淡色 - アクセント 41"/>
    <w:basedOn w:val="a4"/>
    <w:uiPriority w:val="46"/>
    <w:rsid w:val="006C56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1-510">
    <w:name w:val="一覧 (表) 1 淡色 - アクセント 51"/>
    <w:basedOn w:val="a4"/>
    <w:uiPriority w:val="46"/>
    <w:rsid w:val="006C56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1-610">
    <w:name w:val="一覧 (表) 1 淡色 - アクセント 61"/>
    <w:basedOn w:val="a4"/>
    <w:uiPriority w:val="46"/>
    <w:rsid w:val="006C56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211">
    <w:name w:val="一覧 (表) 21"/>
    <w:basedOn w:val="a4"/>
    <w:uiPriority w:val="47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0">
    <w:name w:val="一覧 (表) 2 - アクセント 11"/>
    <w:basedOn w:val="a4"/>
    <w:uiPriority w:val="47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2-210">
    <w:name w:val="一覧 (表) 2 - アクセント 21"/>
    <w:basedOn w:val="a4"/>
    <w:uiPriority w:val="47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2-310">
    <w:name w:val="一覧 (表) 2 - アクセント 31"/>
    <w:basedOn w:val="a4"/>
    <w:uiPriority w:val="47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2-410">
    <w:name w:val="一覧 (表) 2 - アクセント 41"/>
    <w:basedOn w:val="a4"/>
    <w:uiPriority w:val="47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2-510">
    <w:name w:val="一覧 (表) 2 - アクセント 51"/>
    <w:basedOn w:val="a4"/>
    <w:uiPriority w:val="47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2-610">
    <w:name w:val="一覧 (表) 2 - アクセント 61"/>
    <w:basedOn w:val="a4"/>
    <w:uiPriority w:val="47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311">
    <w:name w:val="一覧 (表) 31"/>
    <w:basedOn w:val="a4"/>
    <w:uiPriority w:val="48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3-110">
    <w:name w:val="一覧 (表) 3 - アクセント 11"/>
    <w:basedOn w:val="a4"/>
    <w:uiPriority w:val="48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3-210">
    <w:name w:val="一覧 (表) 3 - アクセント 21"/>
    <w:basedOn w:val="a4"/>
    <w:uiPriority w:val="48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3-310">
    <w:name w:val="一覧 (表) 3 - アクセント 31"/>
    <w:basedOn w:val="a4"/>
    <w:uiPriority w:val="48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3-410">
    <w:name w:val="一覧 (表) 3 - アクセント 41"/>
    <w:basedOn w:val="a4"/>
    <w:uiPriority w:val="48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3-510">
    <w:name w:val="一覧 (表) 3 - アクセント 51"/>
    <w:basedOn w:val="a4"/>
    <w:uiPriority w:val="48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3-610">
    <w:name w:val="一覧 (表) 3 - アクセント 61"/>
    <w:basedOn w:val="a4"/>
    <w:uiPriority w:val="48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411">
    <w:name w:val="一覧 (表) 41"/>
    <w:basedOn w:val="a4"/>
    <w:uiPriority w:val="49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0">
    <w:name w:val="一覧 (表) 4 - アクセント 11"/>
    <w:basedOn w:val="a4"/>
    <w:uiPriority w:val="49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4-210">
    <w:name w:val="一覧 (表) 4 - アクセント 21"/>
    <w:basedOn w:val="a4"/>
    <w:uiPriority w:val="49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4-310">
    <w:name w:val="一覧 (表) 4 - アクセント 31"/>
    <w:basedOn w:val="a4"/>
    <w:uiPriority w:val="49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4-410">
    <w:name w:val="一覧 (表) 4 - アクセント 41"/>
    <w:basedOn w:val="a4"/>
    <w:uiPriority w:val="49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4-510">
    <w:name w:val="一覧 (表) 4 - アクセント 51"/>
    <w:basedOn w:val="a4"/>
    <w:uiPriority w:val="49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4-610">
    <w:name w:val="一覧 (表) 4 - アクセント 61"/>
    <w:basedOn w:val="a4"/>
    <w:uiPriority w:val="49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511">
    <w:name w:val="一覧 (表) 5 濃色1"/>
    <w:basedOn w:val="a4"/>
    <w:uiPriority w:val="50"/>
    <w:rsid w:val="006C56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110">
    <w:name w:val="一覧 (表) 5 濃色 - アクセント 11"/>
    <w:basedOn w:val="a4"/>
    <w:uiPriority w:val="50"/>
    <w:rsid w:val="006C56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210">
    <w:name w:val="一覧 (表) 5 濃色 - アクセント 21"/>
    <w:basedOn w:val="a4"/>
    <w:uiPriority w:val="50"/>
    <w:rsid w:val="006C56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310">
    <w:name w:val="一覧 (表) 5 濃色 - アクセント 31"/>
    <w:basedOn w:val="a4"/>
    <w:uiPriority w:val="50"/>
    <w:rsid w:val="006C56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410">
    <w:name w:val="一覧 (表) 5 濃色 - アクセント 41"/>
    <w:basedOn w:val="a4"/>
    <w:uiPriority w:val="50"/>
    <w:rsid w:val="006C56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510">
    <w:name w:val="一覧 (表) 5 濃色 - アクセント 51"/>
    <w:basedOn w:val="a4"/>
    <w:uiPriority w:val="50"/>
    <w:rsid w:val="006C56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610">
    <w:name w:val="一覧 (表) 5 濃色 - アクセント 61"/>
    <w:basedOn w:val="a4"/>
    <w:uiPriority w:val="50"/>
    <w:rsid w:val="006C56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610">
    <w:name w:val="一覧 (表) 6 カラフル1"/>
    <w:basedOn w:val="a4"/>
    <w:uiPriority w:val="51"/>
    <w:rsid w:val="006C56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0">
    <w:name w:val="一覧 (表) 6 カラフル - アクセント 11"/>
    <w:basedOn w:val="a4"/>
    <w:uiPriority w:val="51"/>
    <w:rsid w:val="006C56E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6-210">
    <w:name w:val="一覧 (表) 6 カラフル - アクセント 21"/>
    <w:basedOn w:val="a4"/>
    <w:uiPriority w:val="51"/>
    <w:rsid w:val="006C56E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-310">
    <w:name w:val="一覧 (表) 6 カラフル - アクセント 31"/>
    <w:basedOn w:val="a4"/>
    <w:uiPriority w:val="51"/>
    <w:rsid w:val="006C56E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6-410">
    <w:name w:val="一覧 (表) 6 カラフル - アクセント 41"/>
    <w:basedOn w:val="a4"/>
    <w:uiPriority w:val="51"/>
    <w:rsid w:val="006C56E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6-510">
    <w:name w:val="一覧 (表) 6 カラフル - アクセント 51"/>
    <w:basedOn w:val="a4"/>
    <w:uiPriority w:val="51"/>
    <w:rsid w:val="006C56E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6-610">
    <w:name w:val="一覧 (表) 6 カラフル - アクセント 61"/>
    <w:basedOn w:val="a4"/>
    <w:uiPriority w:val="51"/>
    <w:rsid w:val="006C56E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710">
    <w:name w:val="一覧 (表) 7 カラフル1"/>
    <w:basedOn w:val="a4"/>
    <w:uiPriority w:val="52"/>
    <w:rsid w:val="006C56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110">
    <w:name w:val="一覧 (表) 7 カラフル - アクセント 11"/>
    <w:basedOn w:val="a4"/>
    <w:uiPriority w:val="52"/>
    <w:rsid w:val="006C56E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210">
    <w:name w:val="一覧 (表) 7 カラフル - アクセント 21"/>
    <w:basedOn w:val="a4"/>
    <w:uiPriority w:val="52"/>
    <w:rsid w:val="006C56E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310">
    <w:name w:val="一覧 (表) 7 カラフル - アクセント 31"/>
    <w:basedOn w:val="a4"/>
    <w:uiPriority w:val="52"/>
    <w:rsid w:val="006C56E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410">
    <w:name w:val="一覧 (表) 7 カラフル - アクセント 41"/>
    <w:basedOn w:val="a4"/>
    <w:uiPriority w:val="52"/>
    <w:rsid w:val="006C56E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510">
    <w:name w:val="一覧 (表) 7 カラフル - アクセント 51"/>
    <w:basedOn w:val="a4"/>
    <w:uiPriority w:val="52"/>
    <w:rsid w:val="006C56E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610">
    <w:name w:val="一覧 (表) 7 カラフル - アクセント 61"/>
    <w:basedOn w:val="a4"/>
    <w:uiPriority w:val="52"/>
    <w:rsid w:val="006C56E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5">
    <w:name w:val="macro"/>
    <w:link w:val="afff6"/>
    <w:uiPriority w:val="99"/>
    <w:semiHidden/>
    <w:unhideWhenUsed/>
    <w:rsid w:val="006C56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center"/>
    </w:pPr>
    <w:rPr>
      <w:rFonts w:ascii="Meiryo UI" w:eastAsia="Meiryo UI" w:hAnsi="Meiryo UI"/>
      <w:color w:val="4F6228" w:themeColor="accent3" w:themeShade="80"/>
      <w:szCs w:val="20"/>
    </w:rPr>
  </w:style>
  <w:style w:type="character" w:customStyle="1" w:styleId="afff6">
    <w:name w:val="マクロ文字列 (文字)"/>
    <w:basedOn w:val="a3"/>
    <w:link w:val="afff5"/>
    <w:uiPriority w:val="99"/>
    <w:semiHidden/>
    <w:rsid w:val="006C56ED"/>
    <w:rPr>
      <w:rFonts w:ascii="Meiryo UI" w:eastAsia="Meiryo UI" w:hAnsi="Meiryo UI"/>
      <w:color w:val="4F6228" w:themeColor="accent3" w:themeShade="80"/>
      <w:szCs w:val="20"/>
    </w:rPr>
  </w:style>
  <w:style w:type="table" w:styleId="82">
    <w:name w:val="Medium Grid 1"/>
    <w:basedOn w:val="a4"/>
    <w:uiPriority w:val="67"/>
    <w:semiHidden/>
    <w:unhideWhenUsed/>
    <w:rsid w:val="006C56E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6C56E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6C56E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6C56E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6C56E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6C56E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6C56ED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6C56E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6C56E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6C56E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6C56E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6C56E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6C56E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6C56E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6C56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6C56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6C56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6C56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6C56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6C56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6C56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63">
    <w:name w:val="Medium List 1"/>
    <w:basedOn w:val="a4"/>
    <w:uiPriority w:val="65"/>
    <w:semiHidden/>
    <w:unhideWhenUsed/>
    <w:rsid w:val="006C56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4">
    <w:name w:val="Medium List 1 Accent 1"/>
    <w:basedOn w:val="a4"/>
    <w:uiPriority w:val="65"/>
    <w:semiHidden/>
    <w:unhideWhenUsed/>
    <w:rsid w:val="006C56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65">
    <w:name w:val="Medium List 1 Accent 2"/>
    <w:basedOn w:val="a4"/>
    <w:uiPriority w:val="65"/>
    <w:semiHidden/>
    <w:unhideWhenUsed/>
    <w:rsid w:val="006C56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66">
    <w:name w:val="Medium List 1 Accent 3"/>
    <w:basedOn w:val="a4"/>
    <w:uiPriority w:val="65"/>
    <w:semiHidden/>
    <w:unhideWhenUsed/>
    <w:rsid w:val="006C56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67">
    <w:name w:val="Medium List 1 Accent 4"/>
    <w:basedOn w:val="a4"/>
    <w:uiPriority w:val="65"/>
    <w:semiHidden/>
    <w:unhideWhenUsed/>
    <w:rsid w:val="006C56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68">
    <w:name w:val="Medium List 1 Accent 5"/>
    <w:basedOn w:val="a4"/>
    <w:uiPriority w:val="65"/>
    <w:semiHidden/>
    <w:unhideWhenUsed/>
    <w:rsid w:val="006C56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69">
    <w:name w:val="Medium List 1 Accent 6"/>
    <w:basedOn w:val="a4"/>
    <w:uiPriority w:val="65"/>
    <w:semiHidden/>
    <w:unhideWhenUsed/>
    <w:rsid w:val="006C56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73">
    <w:name w:val="Medium List 2"/>
    <w:basedOn w:val="a4"/>
    <w:uiPriority w:val="66"/>
    <w:semiHidden/>
    <w:unhideWhenUsed/>
    <w:rsid w:val="006C56E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4">
    <w:name w:val="Medium List 2 Accent 1"/>
    <w:basedOn w:val="a4"/>
    <w:uiPriority w:val="66"/>
    <w:semiHidden/>
    <w:unhideWhenUsed/>
    <w:rsid w:val="006C56E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2"/>
    <w:basedOn w:val="a4"/>
    <w:uiPriority w:val="66"/>
    <w:semiHidden/>
    <w:unhideWhenUsed/>
    <w:rsid w:val="006C56E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3"/>
    <w:basedOn w:val="a4"/>
    <w:uiPriority w:val="66"/>
    <w:semiHidden/>
    <w:unhideWhenUsed/>
    <w:rsid w:val="006C56E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4"/>
    <w:basedOn w:val="a4"/>
    <w:uiPriority w:val="66"/>
    <w:semiHidden/>
    <w:unhideWhenUsed/>
    <w:rsid w:val="006C56E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5"/>
    <w:basedOn w:val="a4"/>
    <w:uiPriority w:val="66"/>
    <w:semiHidden/>
    <w:unhideWhenUsed/>
    <w:rsid w:val="006C56E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6"/>
    <w:basedOn w:val="a4"/>
    <w:uiPriority w:val="66"/>
    <w:semiHidden/>
    <w:unhideWhenUsed/>
    <w:rsid w:val="006C56E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6">
    <w:name w:val="Medium Shading 1"/>
    <w:basedOn w:val="a4"/>
    <w:uiPriority w:val="63"/>
    <w:semiHidden/>
    <w:unhideWhenUsed/>
    <w:rsid w:val="006C56E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7">
    <w:name w:val="Medium Shading 1 Accent 1"/>
    <w:basedOn w:val="a4"/>
    <w:uiPriority w:val="63"/>
    <w:semiHidden/>
    <w:unhideWhenUsed/>
    <w:rsid w:val="006C56E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8">
    <w:name w:val="Medium Shading 1 Accent 2"/>
    <w:basedOn w:val="a4"/>
    <w:uiPriority w:val="63"/>
    <w:semiHidden/>
    <w:unhideWhenUsed/>
    <w:rsid w:val="006C56E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3"/>
    <w:basedOn w:val="a4"/>
    <w:uiPriority w:val="63"/>
    <w:semiHidden/>
    <w:unhideWhenUsed/>
    <w:rsid w:val="006C56E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4"/>
    <w:basedOn w:val="a4"/>
    <w:uiPriority w:val="63"/>
    <w:semiHidden/>
    <w:unhideWhenUsed/>
    <w:rsid w:val="006C56E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5"/>
    <w:basedOn w:val="a4"/>
    <w:uiPriority w:val="63"/>
    <w:semiHidden/>
    <w:unhideWhenUsed/>
    <w:rsid w:val="006C56E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6"/>
    <w:basedOn w:val="a4"/>
    <w:uiPriority w:val="63"/>
    <w:semiHidden/>
    <w:unhideWhenUsed/>
    <w:rsid w:val="006C56ED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6">
    <w:name w:val="Medium Shading 2"/>
    <w:basedOn w:val="a4"/>
    <w:uiPriority w:val="64"/>
    <w:semiHidden/>
    <w:unhideWhenUsed/>
    <w:rsid w:val="006C56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7">
    <w:name w:val="Medium Shading 2 Accent 1"/>
    <w:basedOn w:val="a4"/>
    <w:uiPriority w:val="64"/>
    <w:semiHidden/>
    <w:unhideWhenUsed/>
    <w:rsid w:val="006C56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8">
    <w:name w:val="Medium Shading 2 Accent 2"/>
    <w:basedOn w:val="a4"/>
    <w:uiPriority w:val="64"/>
    <w:semiHidden/>
    <w:unhideWhenUsed/>
    <w:rsid w:val="006C56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3"/>
    <w:basedOn w:val="a4"/>
    <w:uiPriority w:val="64"/>
    <w:semiHidden/>
    <w:unhideWhenUsed/>
    <w:rsid w:val="006C56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4"/>
    <w:basedOn w:val="a4"/>
    <w:uiPriority w:val="64"/>
    <w:semiHidden/>
    <w:unhideWhenUsed/>
    <w:rsid w:val="006C56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5"/>
    <w:basedOn w:val="a4"/>
    <w:uiPriority w:val="64"/>
    <w:semiHidden/>
    <w:unhideWhenUsed/>
    <w:rsid w:val="006C56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6"/>
    <w:basedOn w:val="a4"/>
    <w:uiPriority w:val="64"/>
    <w:semiHidden/>
    <w:unhideWhenUsed/>
    <w:rsid w:val="006C56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e">
    <w:name w:val="メンション1"/>
    <w:basedOn w:val="a3"/>
    <w:uiPriority w:val="99"/>
    <w:semiHidden/>
    <w:unhideWhenUsed/>
    <w:rsid w:val="006C56ED"/>
    <w:rPr>
      <w:rFonts w:ascii="Meiryo UI" w:eastAsia="Meiryo UI" w:hAnsi="Meiryo UI"/>
      <w:color w:val="2B579A"/>
      <w:shd w:val="clear" w:color="auto" w:fill="E6E6E6"/>
    </w:rPr>
  </w:style>
  <w:style w:type="paragraph" w:styleId="afff7">
    <w:name w:val="Message Header"/>
    <w:basedOn w:val="a2"/>
    <w:link w:val="afff8"/>
    <w:uiPriority w:val="99"/>
    <w:semiHidden/>
    <w:unhideWhenUsed/>
    <w:rsid w:val="006C56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5" w:color="auto" w:fill="auto"/>
      <w:ind w:left="1134" w:hanging="1134"/>
    </w:pPr>
    <w:rPr>
      <w:rFonts w:cstheme="majorBidi"/>
      <w:sz w:val="24"/>
      <w:szCs w:val="24"/>
    </w:rPr>
  </w:style>
  <w:style w:type="character" w:customStyle="1" w:styleId="afff8">
    <w:name w:val="メッセージ見出し (文字)"/>
    <w:basedOn w:val="a3"/>
    <w:link w:val="afff7"/>
    <w:uiPriority w:val="99"/>
    <w:semiHidden/>
    <w:rsid w:val="006C56ED"/>
    <w:rPr>
      <w:rFonts w:ascii="Meiryo UI" w:eastAsia="Meiryo UI" w:hAnsi="Meiryo UI" w:cstheme="majorBidi"/>
      <w:color w:val="4F6228" w:themeColor="accent3" w:themeShade="80"/>
      <w:sz w:val="24"/>
      <w:szCs w:val="24"/>
      <w:shd w:val="pct15" w:color="auto" w:fill="auto"/>
    </w:rPr>
  </w:style>
  <w:style w:type="paragraph" w:styleId="afff9">
    <w:name w:val="No Spacing"/>
    <w:uiPriority w:val="1"/>
    <w:qFormat/>
    <w:rsid w:val="006C56ED"/>
    <w:pPr>
      <w:spacing w:after="0" w:line="240" w:lineRule="auto"/>
      <w:jc w:val="center"/>
    </w:pPr>
    <w:rPr>
      <w:rFonts w:ascii="Meiryo UI" w:eastAsia="Meiryo UI" w:hAnsi="Meiryo UI"/>
      <w:color w:val="4F6228" w:themeColor="accent3" w:themeShade="80"/>
    </w:rPr>
  </w:style>
  <w:style w:type="paragraph" w:styleId="Web">
    <w:name w:val="Normal (Web)"/>
    <w:basedOn w:val="a2"/>
    <w:uiPriority w:val="99"/>
    <w:semiHidden/>
    <w:unhideWhenUsed/>
    <w:rsid w:val="006C56ED"/>
    <w:rPr>
      <w:rFonts w:cs="Times New Roman"/>
      <w:sz w:val="24"/>
      <w:szCs w:val="24"/>
    </w:rPr>
  </w:style>
  <w:style w:type="paragraph" w:styleId="afffa">
    <w:name w:val="Normal Indent"/>
    <w:basedOn w:val="a2"/>
    <w:uiPriority w:val="99"/>
    <w:semiHidden/>
    <w:unhideWhenUsed/>
    <w:rsid w:val="006C56ED"/>
    <w:pPr>
      <w:ind w:left="720"/>
    </w:pPr>
  </w:style>
  <w:style w:type="paragraph" w:styleId="afffb">
    <w:name w:val="Note Heading"/>
    <w:basedOn w:val="a2"/>
    <w:next w:val="a2"/>
    <w:link w:val="afffc"/>
    <w:uiPriority w:val="99"/>
    <w:semiHidden/>
    <w:unhideWhenUsed/>
    <w:rsid w:val="006C56ED"/>
  </w:style>
  <w:style w:type="character" w:customStyle="1" w:styleId="afffc">
    <w:name w:val="記 (文字)"/>
    <w:basedOn w:val="a3"/>
    <w:link w:val="afffb"/>
    <w:uiPriority w:val="99"/>
    <w:semiHidden/>
    <w:rsid w:val="006C56ED"/>
    <w:rPr>
      <w:rFonts w:ascii="Meiryo UI" w:eastAsia="Meiryo UI" w:hAnsi="Meiryo UI"/>
      <w:color w:val="4F6228" w:themeColor="accent3" w:themeShade="80"/>
    </w:rPr>
  </w:style>
  <w:style w:type="character" w:styleId="afffd">
    <w:name w:val="page number"/>
    <w:basedOn w:val="a3"/>
    <w:uiPriority w:val="99"/>
    <w:semiHidden/>
    <w:unhideWhenUsed/>
    <w:rsid w:val="006C56ED"/>
    <w:rPr>
      <w:rFonts w:ascii="Meiryo UI" w:eastAsia="Meiryo UI" w:hAnsi="Meiryo UI"/>
    </w:rPr>
  </w:style>
  <w:style w:type="table" w:customStyle="1" w:styleId="119">
    <w:name w:val="標準の表 11"/>
    <w:basedOn w:val="a4"/>
    <w:uiPriority w:val="41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2">
    <w:name w:val="標準の表 21"/>
    <w:basedOn w:val="a4"/>
    <w:uiPriority w:val="42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2">
    <w:name w:val="標準の表 31"/>
    <w:basedOn w:val="a4"/>
    <w:uiPriority w:val="43"/>
    <w:rsid w:val="006C56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2">
    <w:name w:val="標準の表 41"/>
    <w:basedOn w:val="a4"/>
    <w:uiPriority w:val="44"/>
    <w:rsid w:val="006C56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2">
    <w:name w:val="標準の表 51"/>
    <w:basedOn w:val="a4"/>
    <w:uiPriority w:val="45"/>
    <w:rsid w:val="006C56E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e">
    <w:name w:val="Plain Text"/>
    <w:basedOn w:val="a2"/>
    <w:link w:val="affff"/>
    <w:uiPriority w:val="99"/>
    <w:semiHidden/>
    <w:unhideWhenUsed/>
    <w:rsid w:val="006C56ED"/>
    <w:rPr>
      <w:szCs w:val="21"/>
    </w:rPr>
  </w:style>
  <w:style w:type="character" w:customStyle="1" w:styleId="affff">
    <w:name w:val="書式なし (文字)"/>
    <w:basedOn w:val="a3"/>
    <w:link w:val="afffe"/>
    <w:uiPriority w:val="99"/>
    <w:semiHidden/>
    <w:rsid w:val="006C56ED"/>
    <w:rPr>
      <w:rFonts w:ascii="Meiryo UI" w:eastAsia="Meiryo UI" w:hAnsi="Meiryo UI"/>
      <w:color w:val="4F6228" w:themeColor="accent3" w:themeShade="80"/>
      <w:szCs w:val="21"/>
    </w:rPr>
  </w:style>
  <w:style w:type="paragraph" w:styleId="affff0">
    <w:name w:val="Quote"/>
    <w:basedOn w:val="a2"/>
    <w:next w:val="a2"/>
    <w:link w:val="affff1"/>
    <w:uiPriority w:val="29"/>
    <w:qFormat/>
    <w:rsid w:val="006C56ED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affff1">
    <w:name w:val="引用文 (文字)"/>
    <w:basedOn w:val="a3"/>
    <w:link w:val="affff0"/>
    <w:uiPriority w:val="29"/>
    <w:rsid w:val="006C56ED"/>
    <w:rPr>
      <w:rFonts w:ascii="Meiryo UI" w:eastAsia="Meiryo UI" w:hAnsi="Meiryo UI"/>
      <w:i/>
      <w:iCs/>
      <w:color w:val="404040" w:themeColor="text1" w:themeTint="BF"/>
    </w:rPr>
  </w:style>
  <w:style w:type="paragraph" w:styleId="affff2">
    <w:name w:val="Salutation"/>
    <w:basedOn w:val="a2"/>
    <w:next w:val="a2"/>
    <w:link w:val="affff3"/>
    <w:uiPriority w:val="99"/>
    <w:semiHidden/>
    <w:unhideWhenUsed/>
    <w:rsid w:val="006C56ED"/>
  </w:style>
  <w:style w:type="character" w:customStyle="1" w:styleId="affff3">
    <w:name w:val="挨拶文 (文字)"/>
    <w:basedOn w:val="a3"/>
    <w:link w:val="affff2"/>
    <w:uiPriority w:val="99"/>
    <w:semiHidden/>
    <w:rsid w:val="006C56ED"/>
    <w:rPr>
      <w:rFonts w:ascii="Meiryo UI" w:eastAsia="Meiryo UI" w:hAnsi="Meiryo UI"/>
      <w:color w:val="4F6228" w:themeColor="accent3" w:themeShade="80"/>
    </w:rPr>
  </w:style>
  <w:style w:type="paragraph" w:styleId="affff4">
    <w:name w:val="Signature"/>
    <w:basedOn w:val="a2"/>
    <w:link w:val="affff5"/>
    <w:uiPriority w:val="99"/>
    <w:semiHidden/>
    <w:unhideWhenUsed/>
    <w:rsid w:val="006C56ED"/>
    <w:pPr>
      <w:ind w:left="4252"/>
    </w:pPr>
  </w:style>
  <w:style w:type="character" w:customStyle="1" w:styleId="affff5">
    <w:name w:val="署名 (文字)"/>
    <w:basedOn w:val="a3"/>
    <w:link w:val="affff4"/>
    <w:uiPriority w:val="99"/>
    <w:semiHidden/>
    <w:rsid w:val="006C56ED"/>
    <w:rPr>
      <w:rFonts w:ascii="Meiryo UI" w:eastAsia="Meiryo UI" w:hAnsi="Meiryo UI"/>
      <w:color w:val="4F6228" w:themeColor="accent3" w:themeShade="80"/>
    </w:rPr>
  </w:style>
  <w:style w:type="character" w:customStyle="1" w:styleId="1f">
    <w:name w:val="スマート ハイパーリンク1"/>
    <w:basedOn w:val="a3"/>
    <w:uiPriority w:val="99"/>
    <w:semiHidden/>
    <w:unhideWhenUsed/>
    <w:rsid w:val="006C56ED"/>
    <w:rPr>
      <w:rFonts w:ascii="Meiryo UI" w:eastAsia="Meiryo UI" w:hAnsi="Meiryo UI"/>
      <w:u w:val="dotted"/>
    </w:rPr>
  </w:style>
  <w:style w:type="character" w:styleId="affff6">
    <w:name w:val="Strong"/>
    <w:basedOn w:val="a3"/>
    <w:uiPriority w:val="22"/>
    <w:qFormat/>
    <w:rsid w:val="006C56ED"/>
    <w:rPr>
      <w:rFonts w:ascii="Meiryo UI" w:eastAsia="Meiryo UI" w:hAnsi="Meiryo UI"/>
      <w:b/>
      <w:bCs/>
    </w:rPr>
  </w:style>
  <w:style w:type="paragraph" w:styleId="affff7">
    <w:name w:val="Subtitle"/>
    <w:basedOn w:val="a2"/>
    <w:next w:val="a2"/>
    <w:link w:val="affff8"/>
    <w:uiPriority w:val="11"/>
    <w:qFormat/>
    <w:rsid w:val="006C56ED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fff8">
    <w:name w:val="副題 (文字)"/>
    <w:basedOn w:val="a3"/>
    <w:link w:val="affff7"/>
    <w:uiPriority w:val="11"/>
    <w:rsid w:val="006C56ED"/>
    <w:rPr>
      <w:rFonts w:ascii="Meiryo UI" w:eastAsia="Meiryo UI" w:hAnsi="Meiryo UI"/>
      <w:color w:val="5A5A5A" w:themeColor="text1" w:themeTint="A5"/>
      <w:spacing w:val="15"/>
    </w:rPr>
  </w:style>
  <w:style w:type="character" w:styleId="affff9">
    <w:name w:val="Subtle Emphasis"/>
    <w:basedOn w:val="a3"/>
    <w:uiPriority w:val="19"/>
    <w:qFormat/>
    <w:rsid w:val="006C56ED"/>
    <w:rPr>
      <w:rFonts w:ascii="Meiryo UI" w:eastAsia="Meiryo UI" w:hAnsi="Meiryo UI"/>
      <w:i/>
      <w:iCs/>
      <w:color w:val="404040" w:themeColor="text1" w:themeTint="BF"/>
    </w:rPr>
  </w:style>
  <w:style w:type="character" w:styleId="affffa">
    <w:name w:val="Subtle Reference"/>
    <w:basedOn w:val="a3"/>
    <w:uiPriority w:val="31"/>
    <w:qFormat/>
    <w:rsid w:val="006C56ED"/>
    <w:rPr>
      <w:rFonts w:ascii="Meiryo UI" w:eastAsia="Meiryo UI" w:hAnsi="Meiryo UI"/>
      <w:smallCaps/>
      <w:color w:val="5A5A5A" w:themeColor="text1" w:themeTint="A5"/>
    </w:rPr>
  </w:style>
  <w:style w:type="table" w:styleId="3-D1">
    <w:name w:val="Table 3D effects 1"/>
    <w:basedOn w:val="a4"/>
    <w:uiPriority w:val="99"/>
    <w:semiHidden/>
    <w:unhideWhenUsed/>
    <w:rsid w:val="006C56ED"/>
    <w:pPr>
      <w:spacing w:after="0" w:line="240" w:lineRule="auto"/>
      <w:jc w:val="center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6C56ED"/>
    <w:pPr>
      <w:spacing w:after="0" w:line="240" w:lineRule="auto"/>
      <w:jc w:val="center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6C56ED"/>
    <w:pPr>
      <w:spacing w:after="0" w:line="240" w:lineRule="auto"/>
      <w:jc w:val="center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4"/>
    <w:uiPriority w:val="99"/>
    <w:semiHidden/>
    <w:unhideWhenUsed/>
    <w:rsid w:val="006C56ED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lassic 2"/>
    <w:basedOn w:val="a4"/>
    <w:uiPriority w:val="99"/>
    <w:semiHidden/>
    <w:unhideWhenUsed/>
    <w:rsid w:val="006C56ED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lassic 3"/>
    <w:basedOn w:val="a4"/>
    <w:uiPriority w:val="99"/>
    <w:semiHidden/>
    <w:unhideWhenUsed/>
    <w:rsid w:val="006C56ED"/>
    <w:pPr>
      <w:spacing w:after="0" w:line="240" w:lineRule="auto"/>
      <w:jc w:val="center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lassic 4"/>
    <w:basedOn w:val="a4"/>
    <w:uiPriority w:val="99"/>
    <w:semiHidden/>
    <w:unhideWhenUsed/>
    <w:rsid w:val="006C56ED"/>
    <w:pPr>
      <w:spacing w:after="0" w:line="240" w:lineRule="auto"/>
      <w:jc w:val="center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4"/>
    <w:uiPriority w:val="99"/>
    <w:semiHidden/>
    <w:unhideWhenUsed/>
    <w:rsid w:val="006C56ED"/>
    <w:pPr>
      <w:spacing w:after="0" w:line="240" w:lineRule="auto"/>
      <w:jc w:val="center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olorful 2"/>
    <w:basedOn w:val="a4"/>
    <w:uiPriority w:val="99"/>
    <w:semiHidden/>
    <w:unhideWhenUsed/>
    <w:rsid w:val="006C56ED"/>
    <w:pPr>
      <w:spacing w:after="0" w:line="240" w:lineRule="auto"/>
      <w:jc w:val="center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orful 3"/>
    <w:basedOn w:val="a4"/>
    <w:uiPriority w:val="99"/>
    <w:semiHidden/>
    <w:unhideWhenUsed/>
    <w:rsid w:val="006C56ED"/>
    <w:pPr>
      <w:spacing w:after="0" w:line="240" w:lineRule="auto"/>
      <w:jc w:val="center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4"/>
    <w:uiPriority w:val="99"/>
    <w:semiHidden/>
    <w:unhideWhenUsed/>
    <w:rsid w:val="006C56ED"/>
    <w:pPr>
      <w:spacing w:after="0" w:line="240" w:lineRule="auto"/>
      <w:jc w:val="center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olumns 2"/>
    <w:basedOn w:val="a4"/>
    <w:uiPriority w:val="99"/>
    <w:semiHidden/>
    <w:unhideWhenUsed/>
    <w:rsid w:val="006C56ED"/>
    <w:pPr>
      <w:spacing w:after="0" w:line="240" w:lineRule="auto"/>
      <w:jc w:val="center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Columns 3"/>
    <w:basedOn w:val="a4"/>
    <w:uiPriority w:val="99"/>
    <w:semiHidden/>
    <w:unhideWhenUsed/>
    <w:rsid w:val="006C56ED"/>
    <w:pPr>
      <w:spacing w:after="0" w:line="240" w:lineRule="auto"/>
      <w:jc w:val="center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olumns 4"/>
    <w:basedOn w:val="a4"/>
    <w:uiPriority w:val="99"/>
    <w:semiHidden/>
    <w:unhideWhenUsed/>
    <w:rsid w:val="006C56ED"/>
    <w:pPr>
      <w:spacing w:after="0" w:line="240" w:lineRule="auto"/>
      <w:jc w:val="center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d">
    <w:name w:val="Table Columns 5"/>
    <w:basedOn w:val="a4"/>
    <w:uiPriority w:val="99"/>
    <w:semiHidden/>
    <w:unhideWhenUsed/>
    <w:rsid w:val="006C56ED"/>
    <w:pPr>
      <w:spacing w:after="0" w:line="240" w:lineRule="auto"/>
      <w:jc w:val="center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b">
    <w:name w:val="Table Contemporary"/>
    <w:basedOn w:val="a4"/>
    <w:uiPriority w:val="99"/>
    <w:semiHidden/>
    <w:unhideWhenUsed/>
    <w:rsid w:val="006C56ED"/>
    <w:pPr>
      <w:spacing w:after="0" w:line="240" w:lineRule="auto"/>
      <w:jc w:val="center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c">
    <w:name w:val="Table Elegant"/>
    <w:basedOn w:val="a4"/>
    <w:uiPriority w:val="99"/>
    <w:semiHidden/>
    <w:unhideWhenUsed/>
    <w:rsid w:val="006C56ED"/>
    <w:pPr>
      <w:spacing w:after="0" w:line="240" w:lineRule="auto"/>
      <w:jc w:val="center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d">
    <w:name w:val="Table Grid"/>
    <w:basedOn w:val="a4"/>
    <w:uiPriority w:val="59"/>
    <w:semiHidden/>
    <w:unhideWhenUsed/>
    <w:rsid w:val="006C5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3">
    <w:name w:val="Table Grid 1"/>
    <w:basedOn w:val="a4"/>
    <w:uiPriority w:val="99"/>
    <w:semiHidden/>
    <w:unhideWhenUsed/>
    <w:rsid w:val="006C56ED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Grid 2"/>
    <w:basedOn w:val="a4"/>
    <w:uiPriority w:val="99"/>
    <w:semiHidden/>
    <w:unhideWhenUsed/>
    <w:rsid w:val="006C56ED"/>
    <w:pPr>
      <w:spacing w:after="0" w:line="240" w:lineRule="auto"/>
      <w:jc w:val="center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Grid 3"/>
    <w:basedOn w:val="a4"/>
    <w:uiPriority w:val="99"/>
    <w:semiHidden/>
    <w:unhideWhenUsed/>
    <w:rsid w:val="006C56ED"/>
    <w:pPr>
      <w:spacing w:after="0" w:line="240" w:lineRule="auto"/>
      <w:jc w:val="center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Grid 4"/>
    <w:basedOn w:val="a4"/>
    <w:uiPriority w:val="99"/>
    <w:semiHidden/>
    <w:unhideWhenUsed/>
    <w:rsid w:val="006C56ED"/>
    <w:pPr>
      <w:spacing w:after="0" w:line="240" w:lineRule="auto"/>
      <w:jc w:val="center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e">
    <w:name w:val="Table Grid 5"/>
    <w:basedOn w:val="a4"/>
    <w:uiPriority w:val="99"/>
    <w:semiHidden/>
    <w:unhideWhenUsed/>
    <w:rsid w:val="006C56ED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a">
    <w:name w:val="Table Grid 6"/>
    <w:basedOn w:val="a4"/>
    <w:uiPriority w:val="99"/>
    <w:semiHidden/>
    <w:unhideWhenUsed/>
    <w:rsid w:val="006C56ED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a">
    <w:name w:val="Table Grid 7"/>
    <w:basedOn w:val="a4"/>
    <w:uiPriority w:val="99"/>
    <w:semiHidden/>
    <w:unhideWhenUsed/>
    <w:rsid w:val="006C56ED"/>
    <w:pPr>
      <w:spacing w:after="0" w:line="240" w:lineRule="auto"/>
      <w:jc w:val="center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4"/>
    <w:uiPriority w:val="99"/>
    <w:semiHidden/>
    <w:unhideWhenUsed/>
    <w:rsid w:val="006C56ED"/>
    <w:pPr>
      <w:spacing w:after="0" w:line="240" w:lineRule="auto"/>
      <w:jc w:val="center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4">
    <w:name w:val="表 (格子) 淡色1"/>
    <w:basedOn w:val="a4"/>
    <w:uiPriority w:val="40"/>
    <w:rsid w:val="006C56E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5">
    <w:name w:val="Table List 1"/>
    <w:basedOn w:val="a4"/>
    <w:uiPriority w:val="99"/>
    <w:semiHidden/>
    <w:unhideWhenUsed/>
    <w:rsid w:val="006C56ED"/>
    <w:pPr>
      <w:spacing w:after="0" w:line="240" w:lineRule="auto"/>
      <w:jc w:val="center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List 2"/>
    <w:basedOn w:val="a4"/>
    <w:uiPriority w:val="99"/>
    <w:semiHidden/>
    <w:unhideWhenUsed/>
    <w:rsid w:val="006C56ED"/>
    <w:pPr>
      <w:spacing w:after="0" w:line="240" w:lineRule="auto"/>
      <w:jc w:val="center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List 3"/>
    <w:basedOn w:val="a4"/>
    <w:uiPriority w:val="99"/>
    <w:semiHidden/>
    <w:unhideWhenUsed/>
    <w:rsid w:val="006C56ED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List 4"/>
    <w:basedOn w:val="a4"/>
    <w:uiPriority w:val="99"/>
    <w:semiHidden/>
    <w:unhideWhenUsed/>
    <w:rsid w:val="006C56ED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">
    <w:name w:val="Table List 5"/>
    <w:basedOn w:val="a4"/>
    <w:uiPriority w:val="99"/>
    <w:semiHidden/>
    <w:unhideWhenUsed/>
    <w:rsid w:val="006C56ED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b">
    <w:name w:val="Table List 6"/>
    <w:basedOn w:val="a4"/>
    <w:uiPriority w:val="99"/>
    <w:semiHidden/>
    <w:unhideWhenUsed/>
    <w:rsid w:val="006C56ED"/>
    <w:pPr>
      <w:spacing w:after="0" w:line="240" w:lineRule="auto"/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b">
    <w:name w:val="Table List 7"/>
    <w:basedOn w:val="a4"/>
    <w:uiPriority w:val="99"/>
    <w:semiHidden/>
    <w:unhideWhenUsed/>
    <w:rsid w:val="006C56ED"/>
    <w:pPr>
      <w:spacing w:after="0" w:line="240" w:lineRule="auto"/>
      <w:jc w:val="center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4"/>
    <w:uiPriority w:val="99"/>
    <w:semiHidden/>
    <w:unhideWhenUsed/>
    <w:rsid w:val="006C56ED"/>
    <w:pPr>
      <w:spacing w:after="0" w:line="240" w:lineRule="auto"/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e">
    <w:name w:val="table of authorities"/>
    <w:basedOn w:val="a2"/>
    <w:next w:val="a2"/>
    <w:uiPriority w:val="99"/>
    <w:semiHidden/>
    <w:unhideWhenUsed/>
    <w:rsid w:val="006C56ED"/>
    <w:pPr>
      <w:ind w:left="220" w:hanging="220"/>
    </w:pPr>
  </w:style>
  <w:style w:type="paragraph" w:styleId="afffff">
    <w:name w:val="table of figures"/>
    <w:basedOn w:val="a2"/>
    <w:next w:val="a2"/>
    <w:uiPriority w:val="99"/>
    <w:semiHidden/>
    <w:unhideWhenUsed/>
    <w:rsid w:val="006C56ED"/>
  </w:style>
  <w:style w:type="table" w:styleId="afffff0">
    <w:name w:val="Table Professional"/>
    <w:basedOn w:val="a4"/>
    <w:uiPriority w:val="99"/>
    <w:semiHidden/>
    <w:unhideWhenUsed/>
    <w:rsid w:val="006C56ED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imple 1"/>
    <w:basedOn w:val="a4"/>
    <w:uiPriority w:val="99"/>
    <w:semiHidden/>
    <w:unhideWhenUsed/>
    <w:rsid w:val="006C56ED"/>
    <w:pPr>
      <w:spacing w:after="0" w:line="240" w:lineRule="auto"/>
      <w:jc w:val="center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Simple 2"/>
    <w:basedOn w:val="a4"/>
    <w:uiPriority w:val="99"/>
    <w:semiHidden/>
    <w:unhideWhenUsed/>
    <w:rsid w:val="006C56ED"/>
    <w:pPr>
      <w:spacing w:after="0" w:line="240" w:lineRule="auto"/>
      <w:jc w:val="center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Simple 3"/>
    <w:basedOn w:val="a4"/>
    <w:uiPriority w:val="99"/>
    <w:semiHidden/>
    <w:unhideWhenUsed/>
    <w:rsid w:val="006C56ED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7">
    <w:name w:val="Table Subtle 1"/>
    <w:basedOn w:val="a4"/>
    <w:uiPriority w:val="99"/>
    <w:semiHidden/>
    <w:unhideWhenUsed/>
    <w:rsid w:val="006C56ED"/>
    <w:pPr>
      <w:spacing w:after="0" w:line="240" w:lineRule="auto"/>
      <w:jc w:val="center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Subtle 2"/>
    <w:basedOn w:val="a4"/>
    <w:uiPriority w:val="99"/>
    <w:semiHidden/>
    <w:unhideWhenUsed/>
    <w:rsid w:val="006C56ED"/>
    <w:pPr>
      <w:spacing w:after="0" w:line="240" w:lineRule="auto"/>
      <w:jc w:val="center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1">
    <w:name w:val="Table Theme"/>
    <w:basedOn w:val="a4"/>
    <w:uiPriority w:val="99"/>
    <w:semiHidden/>
    <w:unhideWhenUsed/>
    <w:rsid w:val="006C56ED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6C56ED"/>
    <w:pPr>
      <w:spacing w:after="0" w:line="240" w:lineRule="auto"/>
      <w:jc w:val="center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6C56ED"/>
    <w:pPr>
      <w:spacing w:after="0" w:line="240" w:lineRule="auto"/>
      <w:jc w:val="center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6C56ED"/>
    <w:pPr>
      <w:spacing w:after="0" w:line="240" w:lineRule="auto"/>
      <w:jc w:val="center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2">
    <w:name w:val="Title"/>
    <w:basedOn w:val="a2"/>
    <w:next w:val="a2"/>
    <w:link w:val="afffff3"/>
    <w:uiPriority w:val="10"/>
    <w:qFormat/>
    <w:rsid w:val="006C56ED"/>
    <w:pPr>
      <w:contextualSpacing/>
    </w:pPr>
    <w:rPr>
      <w:rFonts w:cstheme="majorBidi"/>
      <w:color w:val="auto"/>
      <w:spacing w:val="-10"/>
      <w:kern w:val="28"/>
      <w:sz w:val="56"/>
      <w:szCs w:val="56"/>
    </w:rPr>
  </w:style>
  <w:style w:type="character" w:customStyle="1" w:styleId="afffff3">
    <w:name w:val="表題 (文字)"/>
    <w:basedOn w:val="a3"/>
    <w:link w:val="afffff2"/>
    <w:uiPriority w:val="10"/>
    <w:rsid w:val="006C56ED"/>
    <w:rPr>
      <w:rFonts w:ascii="Meiryo UI" w:eastAsia="Meiryo UI" w:hAnsi="Meiryo UI" w:cstheme="majorBidi"/>
      <w:spacing w:val="-10"/>
      <w:kern w:val="28"/>
      <w:sz w:val="56"/>
      <w:szCs w:val="56"/>
    </w:rPr>
  </w:style>
  <w:style w:type="paragraph" w:styleId="afffff4">
    <w:name w:val="toa heading"/>
    <w:basedOn w:val="a2"/>
    <w:next w:val="a2"/>
    <w:uiPriority w:val="99"/>
    <w:semiHidden/>
    <w:unhideWhenUsed/>
    <w:rsid w:val="006C56ED"/>
    <w:pPr>
      <w:spacing w:before="120"/>
    </w:pPr>
    <w:rPr>
      <w:rFonts w:cstheme="majorBidi"/>
      <w:b/>
      <w:bCs/>
      <w:sz w:val="24"/>
      <w:szCs w:val="24"/>
    </w:rPr>
  </w:style>
  <w:style w:type="paragraph" w:styleId="1f8">
    <w:name w:val="toc 1"/>
    <w:basedOn w:val="a2"/>
    <w:next w:val="a2"/>
    <w:autoRedefine/>
    <w:uiPriority w:val="39"/>
    <w:semiHidden/>
    <w:unhideWhenUsed/>
    <w:rsid w:val="006C56ED"/>
    <w:pPr>
      <w:spacing w:after="100"/>
    </w:pPr>
  </w:style>
  <w:style w:type="paragraph" w:styleId="2fe">
    <w:name w:val="toc 2"/>
    <w:basedOn w:val="a2"/>
    <w:next w:val="a2"/>
    <w:autoRedefine/>
    <w:uiPriority w:val="39"/>
    <w:semiHidden/>
    <w:unhideWhenUsed/>
    <w:rsid w:val="006C56ED"/>
    <w:pPr>
      <w:spacing w:after="100"/>
      <w:ind w:left="220"/>
    </w:pPr>
  </w:style>
  <w:style w:type="paragraph" w:styleId="3f7">
    <w:name w:val="toc 3"/>
    <w:basedOn w:val="a2"/>
    <w:next w:val="a2"/>
    <w:autoRedefine/>
    <w:uiPriority w:val="39"/>
    <w:semiHidden/>
    <w:unhideWhenUsed/>
    <w:rsid w:val="006C56ED"/>
    <w:pPr>
      <w:spacing w:after="100"/>
      <w:ind w:left="440"/>
    </w:pPr>
  </w:style>
  <w:style w:type="paragraph" w:styleId="4f1">
    <w:name w:val="toc 4"/>
    <w:basedOn w:val="a2"/>
    <w:next w:val="a2"/>
    <w:autoRedefine/>
    <w:uiPriority w:val="39"/>
    <w:semiHidden/>
    <w:unhideWhenUsed/>
    <w:rsid w:val="006C56ED"/>
    <w:pPr>
      <w:spacing w:after="100"/>
      <w:ind w:left="660"/>
    </w:pPr>
  </w:style>
  <w:style w:type="paragraph" w:styleId="5f0">
    <w:name w:val="toc 5"/>
    <w:basedOn w:val="a2"/>
    <w:next w:val="a2"/>
    <w:autoRedefine/>
    <w:uiPriority w:val="39"/>
    <w:semiHidden/>
    <w:unhideWhenUsed/>
    <w:rsid w:val="006C56ED"/>
    <w:pPr>
      <w:spacing w:after="100"/>
      <w:ind w:left="880"/>
    </w:pPr>
  </w:style>
  <w:style w:type="paragraph" w:styleId="6c">
    <w:name w:val="toc 6"/>
    <w:basedOn w:val="a2"/>
    <w:next w:val="a2"/>
    <w:autoRedefine/>
    <w:uiPriority w:val="39"/>
    <w:semiHidden/>
    <w:unhideWhenUsed/>
    <w:rsid w:val="006C56ED"/>
    <w:pPr>
      <w:spacing w:after="100"/>
      <w:ind w:left="1100"/>
    </w:pPr>
  </w:style>
  <w:style w:type="paragraph" w:styleId="7c">
    <w:name w:val="toc 7"/>
    <w:basedOn w:val="a2"/>
    <w:next w:val="a2"/>
    <w:autoRedefine/>
    <w:uiPriority w:val="39"/>
    <w:semiHidden/>
    <w:unhideWhenUsed/>
    <w:rsid w:val="006C56ED"/>
    <w:pPr>
      <w:spacing w:after="100"/>
      <w:ind w:left="1320"/>
    </w:pPr>
  </w:style>
  <w:style w:type="paragraph" w:styleId="8b">
    <w:name w:val="toc 8"/>
    <w:basedOn w:val="a2"/>
    <w:next w:val="a2"/>
    <w:autoRedefine/>
    <w:uiPriority w:val="39"/>
    <w:semiHidden/>
    <w:unhideWhenUsed/>
    <w:rsid w:val="006C56ED"/>
    <w:pPr>
      <w:spacing w:after="100"/>
      <w:ind w:left="1540"/>
    </w:pPr>
  </w:style>
  <w:style w:type="paragraph" w:styleId="99">
    <w:name w:val="toc 9"/>
    <w:basedOn w:val="a2"/>
    <w:next w:val="a2"/>
    <w:autoRedefine/>
    <w:uiPriority w:val="39"/>
    <w:semiHidden/>
    <w:unhideWhenUsed/>
    <w:rsid w:val="006C56ED"/>
    <w:pPr>
      <w:spacing w:after="100"/>
      <w:ind w:left="1760"/>
    </w:pPr>
  </w:style>
  <w:style w:type="paragraph" w:styleId="afffff5">
    <w:name w:val="TOC Heading"/>
    <w:basedOn w:val="1"/>
    <w:next w:val="a2"/>
    <w:uiPriority w:val="39"/>
    <w:semiHidden/>
    <w:unhideWhenUsed/>
    <w:qFormat/>
    <w:rsid w:val="006C56ED"/>
    <w:pPr>
      <w:keepNext/>
      <w:keepLines/>
      <w:spacing w:after="0" w:line="240" w:lineRule="auto"/>
      <w:outlineLvl w:val="9"/>
    </w:pPr>
    <w:rPr>
      <w:rFonts w:cstheme="majorBidi"/>
      <w:caps w:val="0"/>
      <w:color w:val="365F91" w:themeColor="accent1" w:themeShade="BF"/>
      <w:sz w:val="32"/>
      <w:szCs w:val="32"/>
    </w:rPr>
  </w:style>
  <w:style w:type="numbering" w:styleId="111111">
    <w:name w:val="Outline List 2"/>
    <w:basedOn w:val="a5"/>
    <w:uiPriority w:val="99"/>
    <w:semiHidden/>
    <w:unhideWhenUsed/>
    <w:rsid w:val="006C56ED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6C56ED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6C56ED"/>
    <w:pPr>
      <w:numPr>
        <w:numId w:val="13"/>
      </w:numPr>
    </w:pPr>
  </w:style>
  <w:style w:type="table" w:styleId="1f9">
    <w:name w:val="Grid Table 1 Light"/>
    <w:basedOn w:val="a4"/>
    <w:uiPriority w:val="46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f">
    <w:name w:val="Grid Table 2"/>
    <w:basedOn w:val="a4"/>
    <w:uiPriority w:val="47"/>
    <w:rsid w:val="006C56E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6C56ED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4"/>
    <w:uiPriority w:val="47"/>
    <w:rsid w:val="006C56ED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4"/>
    <w:uiPriority w:val="47"/>
    <w:rsid w:val="006C56ED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4"/>
    <w:uiPriority w:val="47"/>
    <w:rsid w:val="006C56ED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4"/>
    <w:uiPriority w:val="47"/>
    <w:rsid w:val="006C56ED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4"/>
    <w:uiPriority w:val="47"/>
    <w:rsid w:val="006C56ED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f8">
    <w:name w:val="Grid Table 3"/>
    <w:basedOn w:val="a4"/>
    <w:uiPriority w:val="48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f2">
    <w:name w:val="Grid Table 4"/>
    <w:basedOn w:val="a4"/>
    <w:uiPriority w:val="49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4"/>
    <w:uiPriority w:val="49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4"/>
    <w:uiPriority w:val="49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4"/>
    <w:uiPriority w:val="49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4"/>
    <w:uiPriority w:val="49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4"/>
    <w:uiPriority w:val="49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f1">
    <w:name w:val="Grid Table 5 Dark"/>
    <w:basedOn w:val="a4"/>
    <w:uiPriority w:val="50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4"/>
    <w:uiPriority w:val="50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4"/>
    <w:uiPriority w:val="50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4"/>
    <w:uiPriority w:val="50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4"/>
    <w:uiPriority w:val="50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4"/>
    <w:uiPriority w:val="50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d">
    <w:name w:val="Grid Table 6 Colorful"/>
    <w:basedOn w:val="a4"/>
    <w:uiPriority w:val="51"/>
    <w:rsid w:val="006C56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6C56E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4"/>
    <w:uiPriority w:val="51"/>
    <w:rsid w:val="006C56E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4"/>
    <w:uiPriority w:val="51"/>
    <w:rsid w:val="006C56E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4"/>
    <w:uiPriority w:val="51"/>
    <w:rsid w:val="006C56E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4"/>
    <w:uiPriority w:val="51"/>
    <w:rsid w:val="006C56E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4"/>
    <w:uiPriority w:val="51"/>
    <w:rsid w:val="006C56E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d">
    <w:name w:val="Grid Table 7 Colorful"/>
    <w:basedOn w:val="a4"/>
    <w:uiPriority w:val="52"/>
    <w:rsid w:val="006C56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6C56E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6C56E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6C56E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6C56E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6C56E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6C56E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2ff0">
    <w:name w:val="ハッシュタグ2"/>
    <w:basedOn w:val="a3"/>
    <w:uiPriority w:val="99"/>
    <w:semiHidden/>
    <w:unhideWhenUsed/>
    <w:rsid w:val="006C56ED"/>
    <w:rPr>
      <w:rFonts w:ascii="Meiryo UI" w:eastAsia="Meiryo UI" w:hAnsi="Meiryo UI"/>
      <w:color w:val="2B579A"/>
      <w:shd w:val="clear" w:color="auto" w:fill="E6E6E6"/>
    </w:rPr>
  </w:style>
  <w:style w:type="character" w:styleId="afffff6">
    <w:name w:val="Hyperlink"/>
    <w:basedOn w:val="a3"/>
    <w:uiPriority w:val="99"/>
    <w:semiHidden/>
    <w:unhideWhenUsed/>
    <w:rsid w:val="006C56ED"/>
    <w:rPr>
      <w:rFonts w:ascii="Meiryo UI" w:eastAsia="Meiryo UI" w:hAnsi="Meiryo UI"/>
      <w:color w:val="0000FF" w:themeColor="hyperlink"/>
      <w:u w:val="single"/>
    </w:rPr>
  </w:style>
  <w:style w:type="table" w:styleId="1fa">
    <w:name w:val="List Table 1 Light"/>
    <w:basedOn w:val="a4"/>
    <w:uiPriority w:val="46"/>
    <w:rsid w:val="006C56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6C56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4"/>
    <w:uiPriority w:val="46"/>
    <w:rsid w:val="006C56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4"/>
    <w:uiPriority w:val="46"/>
    <w:rsid w:val="006C56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4"/>
    <w:uiPriority w:val="46"/>
    <w:rsid w:val="006C56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4"/>
    <w:uiPriority w:val="46"/>
    <w:rsid w:val="006C56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4"/>
    <w:uiPriority w:val="46"/>
    <w:rsid w:val="006C56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ff1">
    <w:name w:val="List Table 2"/>
    <w:basedOn w:val="a4"/>
    <w:uiPriority w:val="47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4"/>
    <w:uiPriority w:val="47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4"/>
    <w:uiPriority w:val="47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4"/>
    <w:uiPriority w:val="47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4"/>
    <w:uiPriority w:val="47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4"/>
    <w:uiPriority w:val="47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f9">
    <w:name w:val="List Table 3"/>
    <w:basedOn w:val="a4"/>
    <w:uiPriority w:val="48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f3">
    <w:name w:val="List Table 4"/>
    <w:basedOn w:val="a4"/>
    <w:uiPriority w:val="49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4"/>
    <w:uiPriority w:val="49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4"/>
    <w:uiPriority w:val="49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4"/>
    <w:uiPriority w:val="49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4"/>
    <w:uiPriority w:val="49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4"/>
    <w:uiPriority w:val="49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f2">
    <w:name w:val="List Table 5 Dark"/>
    <w:basedOn w:val="a4"/>
    <w:uiPriority w:val="50"/>
    <w:rsid w:val="006C56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6C56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6C56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6C56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6C56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6C56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6C56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e">
    <w:name w:val="List Table 6 Colorful"/>
    <w:basedOn w:val="a4"/>
    <w:uiPriority w:val="51"/>
    <w:rsid w:val="006C56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6C56E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4"/>
    <w:uiPriority w:val="51"/>
    <w:rsid w:val="006C56E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4"/>
    <w:uiPriority w:val="51"/>
    <w:rsid w:val="006C56E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4"/>
    <w:uiPriority w:val="51"/>
    <w:rsid w:val="006C56E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4"/>
    <w:uiPriority w:val="51"/>
    <w:rsid w:val="006C56E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4"/>
    <w:uiPriority w:val="51"/>
    <w:rsid w:val="006C56E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e">
    <w:name w:val="List Table 7 Colorful"/>
    <w:basedOn w:val="a4"/>
    <w:uiPriority w:val="52"/>
    <w:rsid w:val="006C56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6C56E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6C56E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6C56E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6C56E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6C56E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6C56E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2ff2">
    <w:name w:val="メンション2"/>
    <w:basedOn w:val="a3"/>
    <w:uiPriority w:val="99"/>
    <w:semiHidden/>
    <w:unhideWhenUsed/>
    <w:rsid w:val="006C56ED"/>
    <w:rPr>
      <w:rFonts w:ascii="Meiryo UI" w:eastAsia="Meiryo UI" w:hAnsi="Meiryo UI"/>
      <w:color w:val="2B579A"/>
      <w:shd w:val="clear" w:color="auto" w:fill="E6E6E6"/>
    </w:rPr>
  </w:style>
  <w:style w:type="table" w:styleId="1fb">
    <w:name w:val="Plain Table 1"/>
    <w:basedOn w:val="a4"/>
    <w:uiPriority w:val="41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f3">
    <w:name w:val="Plain Table 2"/>
    <w:basedOn w:val="a4"/>
    <w:uiPriority w:val="42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a">
    <w:name w:val="Plain Table 3"/>
    <w:basedOn w:val="a4"/>
    <w:uiPriority w:val="43"/>
    <w:rsid w:val="006C56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4">
    <w:name w:val="Plain Table 4"/>
    <w:basedOn w:val="a4"/>
    <w:uiPriority w:val="44"/>
    <w:rsid w:val="006C56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3">
    <w:name w:val="Plain Table 5"/>
    <w:basedOn w:val="a4"/>
    <w:uiPriority w:val="45"/>
    <w:rsid w:val="006C56E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2ff4">
    <w:name w:val="スマート ハイパーリンク2"/>
    <w:basedOn w:val="a3"/>
    <w:uiPriority w:val="99"/>
    <w:semiHidden/>
    <w:unhideWhenUsed/>
    <w:rsid w:val="006C56ED"/>
    <w:rPr>
      <w:rFonts w:ascii="Meiryo UI" w:eastAsia="Meiryo UI" w:hAnsi="Meiryo UI"/>
      <w:u w:val="dotted"/>
    </w:rPr>
  </w:style>
  <w:style w:type="table" w:styleId="afffff7">
    <w:name w:val="Grid Table Light"/>
    <w:basedOn w:val="a4"/>
    <w:uiPriority w:val="40"/>
    <w:rsid w:val="006C56E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2ff5">
    <w:name w:val="未解決のメンション2"/>
    <w:basedOn w:val="a3"/>
    <w:uiPriority w:val="99"/>
    <w:semiHidden/>
    <w:unhideWhenUsed/>
    <w:rsid w:val="006C56ED"/>
    <w:rPr>
      <w:rFonts w:ascii="Meiryo UI" w:eastAsia="Meiryo UI" w:hAnsi="Meiryo UI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kac\AppData\Roaming\Microsoft\Templates\&#12458;&#12540;&#12490;&#12513;&#12531;&#12488;&#12392;&#36196;&#12356;&#12522;&#12508;&#12531;&#12391;&#39166;&#12425;&#12428;&#12383;&#12507;&#12522;&#12487;&#12540;%20&#12497;&#12540;&#12486;&#12451;&#12540;&#12398;&#25307;&#24453;&#29366;%20(&#12501;&#12457;&#12540;&#12510;&#12523;&#12394;&#12487;&#12470;&#12452;&#12531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オーナメントと赤いリボンで飾られたホリデー パーティーの招待状 (フォーマルなデザイン)</Template>
  <TotalTime>2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大田千賀子</dc:creator>
  <cp:lastModifiedBy>荒井 香</cp:lastModifiedBy>
  <cp:revision>2</cp:revision>
  <cp:lastPrinted>2021-12-25T05:06:00Z</cp:lastPrinted>
  <dcterms:created xsi:type="dcterms:W3CDTF">2021-12-27T02:19:00Z</dcterms:created>
  <dcterms:modified xsi:type="dcterms:W3CDTF">2021-12-27T02:19:00Z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